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29" w:rsidRPr="001F0829" w:rsidRDefault="001F0829" w:rsidP="001F0829">
      <w:pPr>
        <w:spacing w:line="259" w:lineRule="auto"/>
        <w:ind w:left="69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082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1F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829" w:rsidRPr="001F0829" w:rsidRDefault="001F0829" w:rsidP="001F0829">
      <w:pPr>
        <w:spacing w:line="259" w:lineRule="auto"/>
        <w:ind w:right="1057"/>
        <w:jc w:val="center"/>
        <w:rPr>
          <w:rFonts w:ascii="Times New Roman" w:hAnsi="Times New Roman" w:cs="Times New Roman"/>
          <w:sz w:val="28"/>
          <w:szCs w:val="28"/>
        </w:rPr>
      </w:pPr>
      <w:r w:rsidRPr="001F08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829" w:rsidRDefault="001F0829" w:rsidP="001F0829">
      <w:pPr>
        <w:ind w:left="180"/>
        <w:jc w:val="center"/>
        <w:rPr>
          <w:b/>
          <w:sz w:val="28"/>
          <w:szCs w:val="28"/>
        </w:rPr>
      </w:pPr>
      <w:r w:rsidRPr="001F0829">
        <w:rPr>
          <w:rFonts w:ascii="Times New Roman" w:hAnsi="Times New Roman" w:cs="Times New Roman"/>
          <w:b/>
          <w:sz w:val="28"/>
          <w:szCs w:val="28"/>
        </w:rPr>
        <w:t>к рабочей программе по учебной общеобразовательной дисциплине</w:t>
      </w:r>
      <w:r>
        <w:rPr>
          <w:b/>
          <w:sz w:val="27"/>
        </w:rPr>
        <w:t xml:space="preserve"> </w:t>
      </w:r>
      <w:r>
        <w:rPr>
          <w:rStyle w:val="a4"/>
          <w:bCs w:val="0"/>
          <w:sz w:val="28"/>
          <w:szCs w:val="28"/>
        </w:rPr>
        <w:t>ОП.08 ОСНОВЫ БУХГАЛТЕРСКОГО УЧЁТА</w:t>
      </w:r>
    </w:p>
    <w:p w:rsidR="001F0829" w:rsidRPr="0071705B" w:rsidRDefault="001F0829" w:rsidP="001F0829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096" w:rsidRPr="00D87024" w:rsidRDefault="00041096" w:rsidP="007F2738">
      <w:pPr>
        <w:pStyle w:val="a5"/>
        <w:shd w:val="clear" w:color="auto" w:fill="auto"/>
        <w:spacing w:after="0" w:line="276" w:lineRule="auto"/>
        <w:ind w:left="180"/>
        <w:rPr>
          <w:rFonts w:ascii="Times New Roman" w:hAnsi="Times New Roman"/>
        </w:rPr>
      </w:pPr>
      <w:r w:rsidRPr="00D87024">
        <w:rPr>
          <w:rStyle w:val="a4"/>
          <w:b/>
          <w:bCs/>
          <w:color w:val="000000"/>
        </w:rPr>
        <w:t>1. ПАСПОРТ РАБОЧЕЙ ПРОГРАММЫ УЧЕБНОЙ ДИСЦИПЛИНЫ</w:t>
      </w:r>
    </w:p>
    <w:p w:rsidR="00041096" w:rsidRPr="00D87024" w:rsidRDefault="00C304FE" w:rsidP="007F2738">
      <w:pPr>
        <w:pStyle w:val="a5"/>
        <w:shd w:val="clear" w:color="auto" w:fill="auto"/>
        <w:spacing w:after="0" w:line="276" w:lineRule="auto"/>
        <w:ind w:left="180"/>
        <w:rPr>
          <w:rFonts w:ascii="Times New Roman" w:hAnsi="Times New Roman"/>
          <w:sz w:val="28"/>
          <w:szCs w:val="28"/>
        </w:rPr>
      </w:pPr>
      <w:r w:rsidRPr="00D87024">
        <w:rPr>
          <w:rStyle w:val="a4"/>
          <w:b/>
          <w:bCs/>
          <w:color w:val="000000"/>
          <w:sz w:val="28"/>
          <w:szCs w:val="28"/>
        </w:rPr>
        <w:t>«ОСНОВЫ БУХГАЛТЕРСКОГО УЧЕТА»</w:t>
      </w:r>
    </w:p>
    <w:p w:rsidR="00041096" w:rsidRPr="00D87024" w:rsidRDefault="00041096" w:rsidP="007F2738">
      <w:pPr>
        <w:pStyle w:val="26"/>
        <w:numPr>
          <w:ilvl w:val="0"/>
          <w:numId w:val="2"/>
        </w:numPr>
        <w:shd w:val="clear" w:color="auto" w:fill="auto"/>
        <w:tabs>
          <w:tab w:val="left" w:pos="495"/>
        </w:tabs>
        <w:spacing w:line="276" w:lineRule="auto"/>
        <w:ind w:left="20"/>
        <w:rPr>
          <w:rStyle w:val="25"/>
          <w:b/>
          <w:bCs/>
          <w:sz w:val="28"/>
          <w:szCs w:val="28"/>
        </w:rPr>
      </w:pPr>
      <w:bookmarkStart w:id="1" w:name="bookmark2"/>
      <w:r w:rsidRPr="00D87024">
        <w:rPr>
          <w:rStyle w:val="25"/>
          <w:b/>
          <w:bCs/>
          <w:color w:val="000000"/>
          <w:sz w:val="28"/>
          <w:szCs w:val="28"/>
        </w:rPr>
        <w:t>Область применения программы</w:t>
      </w:r>
      <w:bookmarkEnd w:id="1"/>
    </w:p>
    <w:p w:rsidR="004C72E8" w:rsidRDefault="00146A03" w:rsidP="007F27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4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</w:t>
      </w:r>
      <w:r w:rsidRPr="00AC7143">
        <w:rPr>
          <w:rStyle w:val="21"/>
          <w:sz w:val="28"/>
          <w:szCs w:val="28"/>
        </w:rPr>
        <w:t>программы</w:t>
      </w:r>
      <w:r w:rsidRPr="00AC7143">
        <w:rPr>
          <w:b/>
          <w:sz w:val="28"/>
          <w:szCs w:val="28"/>
        </w:rPr>
        <w:t xml:space="preserve"> </w:t>
      </w:r>
      <w:r w:rsidRPr="00AC7143">
        <w:rPr>
          <w:rStyle w:val="21"/>
          <w:sz w:val="28"/>
          <w:szCs w:val="28"/>
        </w:rPr>
        <w:t>подготовки</w:t>
      </w:r>
      <w:r w:rsidRPr="00AC7143">
        <w:rPr>
          <w:b/>
          <w:sz w:val="28"/>
          <w:szCs w:val="28"/>
        </w:rPr>
        <w:t xml:space="preserve"> </w:t>
      </w:r>
      <w:r w:rsidRPr="00AC7143">
        <w:rPr>
          <w:rStyle w:val="21"/>
          <w:sz w:val="28"/>
          <w:szCs w:val="28"/>
        </w:rPr>
        <w:t>специалистов</w:t>
      </w:r>
      <w:r w:rsidRPr="00AC7143">
        <w:rPr>
          <w:b/>
          <w:sz w:val="28"/>
          <w:szCs w:val="28"/>
        </w:rPr>
        <w:t xml:space="preserve"> </w:t>
      </w:r>
      <w:r w:rsidRPr="00AC7143">
        <w:rPr>
          <w:rStyle w:val="21"/>
          <w:sz w:val="28"/>
          <w:szCs w:val="28"/>
        </w:rPr>
        <w:t>среднего звена</w:t>
      </w:r>
      <w:r w:rsidRPr="00AC7143">
        <w:rPr>
          <w:rFonts w:ascii="Times New Roman" w:hAnsi="Times New Roman" w:cs="Times New Roman"/>
          <w:sz w:val="28"/>
          <w:szCs w:val="28"/>
        </w:rPr>
        <w:t xml:space="preserve"> в соответствии с ФГОС СПО по специальности 38.02.01 «Экономика и бухгалтерский учет (по отраслям)» (базовая подготовка), входящей в состав укрупненной группы специальностей 38.00.00 «Экономика и управление». Рабочая программа учебной дисциплины может быть использована при разработке программ дополнительного профессионального образования в сфере экономической деятельности</w:t>
      </w:r>
      <w:r w:rsidR="00AC7143">
        <w:rPr>
          <w:rFonts w:ascii="Times New Roman" w:hAnsi="Times New Roman" w:cs="Times New Roman"/>
          <w:sz w:val="28"/>
          <w:szCs w:val="28"/>
        </w:rPr>
        <w:t>.</w:t>
      </w:r>
    </w:p>
    <w:p w:rsidR="00146A03" w:rsidRPr="00146A03" w:rsidRDefault="00041096" w:rsidP="007F2738">
      <w:pPr>
        <w:pStyle w:val="a6"/>
        <w:numPr>
          <w:ilvl w:val="0"/>
          <w:numId w:val="2"/>
        </w:numPr>
        <w:shd w:val="clear" w:color="auto" w:fill="auto"/>
        <w:tabs>
          <w:tab w:val="left" w:pos="726"/>
        </w:tabs>
        <w:spacing w:after="240" w:line="276" w:lineRule="auto"/>
        <w:ind w:left="20" w:right="60" w:firstLine="0"/>
        <w:jc w:val="both"/>
        <w:rPr>
          <w:rStyle w:val="13pt"/>
          <w:b w:val="0"/>
          <w:spacing w:val="3"/>
          <w:sz w:val="28"/>
          <w:szCs w:val="28"/>
        </w:rPr>
      </w:pPr>
      <w:r w:rsidRPr="00D87024">
        <w:rPr>
          <w:rStyle w:val="13pt"/>
          <w:bCs/>
          <w:color w:val="000000"/>
          <w:sz w:val="28"/>
          <w:szCs w:val="28"/>
        </w:rPr>
        <w:t xml:space="preserve">Место дисциплины в структуре </w:t>
      </w:r>
      <w:r w:rsidR="00C90CF8" w:rsidRPr="001B0B09">
        <w:rPr>
          <w:rStyle w:val="21"/>
          <w:b/>
          <w:i w:val="0"/>
          <w:color w:val="000000"/>
          <w:sz w:val="28"/>
          <w:szCs w:val="28"/>
        </w:rPr>
        <w:t>программы</w:t>
      </w:r>
      <w:r w:rsidR="00C90CF8" w:rsidRPr="001B0B09">
        <w:rPr>
          <w:b/>
          <w:i/>
          <w:sz w:val="28"/>
          <w:szCs w:val="28"/>
        </w:rPr>
        <w:t xml:space="preserve"> </w:t>
      </w:r>
      <w:r w:rsidR="00C90CF8" w:rsidRPr="001B0B09">
        <w:rPr>
          <w:rStyle w:val="21"/>
          <w:b/>
          <w:i w:val="0"/>
          <w:color w:val="000000"/>
          <w:sz w:val="28"/>
          <w:szCs w:val="28"/>
        </w:rPr>
        <w:t>подготовки</w:t>
      </w:r>
      <w:r w:rsidR="00C90CF8" w:rsidRPr="001B0B09">
        <w:rPr>
          <w:b/>
          <w:i/>
          <w:sz w:val="28"/>
          <w:szCs w:val="28"/>
        </w:rPr>
        <w:t xml:space="preserve"> </w:t>
      </w:r>
      <w:r w:rsidR="00C90CF8" w:rsidRPr="001B0B09">
        <w:rPr>
          <w:rStyle w:val="21"/>
          <w:b/>
          <w:i w:val="0"/>
          <w:color w:val="000000"/>
          <w:sz w:val="28"/>
          <w:szCs w:val="28"/>
        </w:rPr>
        <w:t>специалистов</w:t>
      </w:r>
      <w:r w:rsidR="00C90CF8" w:rsidRPr="001B0B09">
        <w:rPr>
          <w:b/>
          <w:i/>
          <w:sz w:val="28"/>
          <w:szCs w:val="28"/>
        </w:rPr>
        <w:t xml:space="preserve"> </w:t>
      </w:r>
      <w:r w:rsidR="00C90CF8" w:rsidRPr="001B0B09">
        <w:rPr>
          <w:rStyle w:val="21"/>
          <w:b/>
          <w:i w:val="0"/>
          <w:color w:val="000000"/>
          <w:sz w:val="28"/>
          <w:szCs w:val="28"/>
        </w:rPr>
        <w:t>среднего звена</w:t>
      </w:r>
      <w:r w:rsidRPr="001B0B09">
        <w:rPr>
          <w:rStyle w:val="13pt"/>
          <w:b w:val="0"/>
          <w:bCs/>
          <w:i/>
          <w:color w:val="000000"/>
          <w:sz w:val="28"/>
          <w:szCs w:val="28"/>
        </w:rPr>
        <w:t>:</w:t>
      </w:r>
    </w:p>
    <w:p w:rsidR="00146A03" w:rsidRPr="00AC7143" w:rsidRDefault="00146A03" w:rsidP="00AC7143">
      <w:pPr>
        <w:shd w:val="clear" w:color="auto" w:fill="FFFFFF"/>
        <w:tabs>
          <w:tab w:val="left" w:pos="7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AC7143">
        <w:rPr>
          <w:rFonts w:ascii="Times New Roman" w:hAnsi="Times New Roman" w:cs="Times New Roman"/>
          <w:sz w:val="28"/>
          <w:szCs w:val="28"/>
        </w:rPr>
        <w:t>Дисциплина относится к общепрофессиональным дисциплинам и входит в профессиональный цикл ОП.08</w:t>
      </w:r>
    </w:p>
    <w:p w:rsidR="00F01B82" w:rsidRPr="00AC7143" w:rsidRDefault="00F01B82" w:rsidP="00AC7143">
      <w:pPr>
        <w:pStyle w:val="Style26"/>
        <w:widowControl/>
        <w:tabs>
          <w:tab w:val="left" w:pos="1210"/>
        </w:tabs>
        <w:ind w:firstLine="709"/>
        <w:jc w:val="both"/>
        <w:rPr>
          <w:color w:val="000000"/>
          <w:sz w:val="28"/>
          <w:szCs w:val="28"/>
        </w:rPr>
      </w:pPr>
      <w:r w:rsidRPr="00AC7143">
        <w:rPr>
          <w:color w:val="000000"/>
          <w:sz w:val="28"/>
          <w:szCs w:val="28"/>
        </w:rPr>
        <w:t>Содержание учебной дисциплины направлено на формирование:</w:t>
      </w:r>
    </w:p>
    <w:p w:rsidR="00F01B82" w:rsidRPr="00AC7143" w:rsidRDefault="00F01B82" w:rsidP="00AC7143">
      <w:pPr>
        <w:pStyle w:val="Style26"/>
        <w:widowControl/>
        <w:tabs>
          <w:tab w:val="left" w:pos="1210"/>
        </w:tabs>
        <w:jc w:val="both"/>
        <w:rPr>
          <w:rStyle w:val="FontStyle53"/>
          <w:sz w:val="28"/>
          <w:szCs w:val="28"/>
        </w:rPr>
      </w:pPr>
      <w:r w:rsidRPr="00AC7143">
        <w:rPr>
          <w:rStyle w:val="FontStyle52"/>
          <w:bCs/>
          <w:i/>
          <w:sz w:val="28"/>
          <w:szCs w:val="28"/>
        </w:rPr>
        <w:t xml:space="preserve">- общих компетенций, </w:t>
      </w:r>
      <w:r w:rsidRPr="00AC7143">
        <w:rPr>
          <w:rStyle w:val="FontStyle53"/>
          <w:sz w:val="28"/>
          <w:szCs w:val="28"/>
        </w:rPr>
        <w:t>включающих в себя способность:</w:t>
      </w:r>
    </w:p>
    <w:p w:rsidR="00F01B82" w:rsidRPr="00AC7143" w:rsidRDefault="00F01B82" w:rsidP="00AC71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43">
        <w:rPr>
          <w:rFonts w:ascii="Times New Roman" w:hAnsi="Times New Roman" w:cs="Times New Roman"/>
          <w:sz w:val="28"/>
          <w:szCs w:val="28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F01B82" w:rsidRPr="00AC7143" w:rsidRDefault="00F01B82" w:rsidP="00AC71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43">
        <w:rPr>
          <w:rFonts w:ascii="Times New Roman" w:hAnsi="Times New Roman" w:cs="Times New Roman"/>
          <w:sz w:val="28"/>
          <w:szCs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B82" w:rsidRPr="00AC7143" w:rsidRDefault="00F01B82" w:rsidP="00AC71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43">
        <w:rPr>
          <w:rFonts w:ascii="Times New Roman" w:hAnsi="Times New Roman" w:cs="Times New Roman"/>
          <w:sz w:val="28"/>
          <w:szCs w:val="28"/>
        </w:rPr>
        <w:t>ОК 3. Принимать решения в стандартных и нестандартных ситуациях и нести за них ответственность.</w:t>
      </w:r>
    </w:p>
    <w:p w:rsidR="00F01B82" w:rsidRPr="00AC7143" w:rsidRDefault="00F01B82" w:rsidP="00AC71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43">
        <w:rPr>
          <w:rFonts w:ascii="Times New Roman" w:hAnsi="Times New Roman" w:cs="Times New Roman"/>
          <w:sz w:val="28"/>
          <w:szCs w:val="28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B82" w:rsidRPr="00AC7143" w:rsidRDefault="00F01B82" w:rsidP="00AC71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43">
        <w:rPr>
          <w:rFonts w:ascii="Times New Roman" w:hAnsi="Times New Roman" w:cs="Times New Roman"/>
          <w:sz w:val="28"/>
          <w:szCs w:val="28"/>
        </w:rPr>
        <w:t>ОК 5. 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F01B82" w:rsidRPr="00AC7143" w:rsidRDefault="00F01B82" w:rsidP="00AC71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43">
        <w:rPr>
          <w:rFonts w:ascii="Times New Roman" w:hAnsi="Times New Roman" w:cs="Times New Roman"/>
          <w:sz w:val="28"/>
          <w:szCs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F01B82" w:rsidRPr="00AC7143" w:rsidRDefault="00F01B82" w:rsidP="00AC71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43">
        <w:rPr>
          <w:rFonts w:ascii="Times New Roman" w:hAnsi="Times New Roman" w:cs="Times New Roman"/>
          <w:sz w:val="28"/>
          <w:szCs w:val="28"/>
        </w:rPr>
        <w:t>ОК 7. Брать на себя ответственность за работу членов команды (подчиненных), результат выполнения заданий.</w:t>
      </w:r>
    </w:p>
    <w:p w:rsidR="00F01B82" w:rsidRPr="00AC7143" w:rsidRDefault="00F01B82" w:rsidP="00AC71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43">
        <w:rPr>
          <w:rFonts w:ascii="Times New Roman" w:hAnsi="Times New Roman" w:cs="Times New Roman"/>
          <w:sz w:val="28"/>
          <w:szCs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1B82" w:rsidRDefault="00F01B82" w:rsidP="00AC71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43">
        <w:rPr>
          <w:rFonts w:ascii="Times New Roman" w:hAnsi="Times New Roman" w:cs="Times New Roman"/>
          <w:sz w:val="28"/>
          <w:szCs w:val="28"/>
        </w:rPr>
        <w:t xml:space="preserve">ОК 9. Ориентироваться в условиях частой смены технологий </w:t>
      </w:r>
      <w:r w:rsidRPr="00AC7143">
        <w:rPr>
          <w:rFonts w:ascii="Times New Roman" w:hAnsi="Times New Roman" w:cs="Times New Roman"/>
          <w:sz w:val="28"/>
          <w:szCs w:val="28"/>
        </w:rPr>
        <w:lastRenderedPageBreak/>
        <w:t>в профессиональной деятельности.</w:t>
      </w:r>
    </w:p>
    <w:p w:rsidR="006E292F" w:rsidRPr="006E292F" w:rsidRDefault="006E292F" w:rsidP="006E29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2F">
        <w:rPr>
          <w:rFonts w:ascii="Times New Roman" w:hAnsi="Times New Roman" w:cs="Times New Roman"/>
          <w:b/>
          <w:sz w:val="28"/>
          <w:szCs w:val="28"/>
        </w:rPr>
        <w:t>Бухгалтер</w:t>
      </w:r>
      <w:r w:rsidRPr="006E292F">
        <w:rPr>
          <w:rFonts w:ascii="Times New Roman" w:hAnsi="Times New Roman" w:cs="Times New Roman"/>
          <w:sz w:val="28"/>
          <w:szCs w:val="28"/>
        </w:rPr>
        <w:t xml:space="preserve"> должен обладать </w:t>
      </w:r>
      <w:r w:rsidRPr="006E292F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6E292F">
        <w:rPr>
          <w:rFonts w:ascii="Times New Roman" w:hAnsi="Times New Roman" w:cs="Times New Roman"/>
          <w:sz w:val="28"/>
          <w:szCs w:val="28"/>
        </w:rPr>
        <w:t>, соответствующими основным видам профессиональной деятельности:</w:t>
      </w:r>
    </w:p>
    <w:p w:rsidR="006E292F" w:rsidRPr="006E292F" w:rsidRDefault="006E292F" w:rsidP="006E292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92F">
        <w:rPr>
          <w:rFonts w:ascii="Times New Roman" w:hAnsi="Times New Roman" w:cs="Times New Roman"/>
          <w:b/>
          <w:sz w:val="28"/>
          <w:szCs w:val="28"/>
        </w:rPr>
        <w:t>Документирование хозяйственных операций и ведение бухгалтерского учета имущества организации.</w:t>
      </w:r>
    </w:p>
    <w:p w:rsidR="006E292F" w:rsidRPr="006E292F" w:rsidRDefault="006E292F" w:rsidP="006E29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2F">
        <w:rPr>
          <w:rFonts w:ascii="Times New Roman" w:hAnsi="Times New Roman" w:cs="Times New Roman"/>
          <w:sz w:val="28"/>
          <w:szCs w:val="28"/>
        </w:rPr>
        <w:t xml:space="preserve">ПК 1.1. Обрабатывать первичные бухгалтерские документы. </w:t>
      </w:r>
    </w:p>
    <w:p w:rsidR="006E292F" w:rsidRPr="006E292F" w:rsidRDefault="006E292F" w:rsidP="006E29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2F">
        <w:rPr>
          <w:rFonts w:ascii="Times New Roman" w:hAnsi="Times New Roman" w:cs="Times New Roman"/>
          <w:sz w:val="28"/>
          <w:szCs w:val="28"/>
        </w:rPr>
        <w:t>ПК 1.2. Разрабатывать и согласовывать с руководством организации рабочий план счетов бухгалтерского учета организации.</w:t>
      </w:r>
    </w:p>
    <w:p w:rsidR="006E292F" w:rsidRPr="006E292F" w:rsidRDefault="006E292F" w:rsidP="006E29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2F">
        <w:rPr>
          <w:rFonts w:ascii="Times New Roman" w:hAnsi="Times New Roman" w:cs="Times New Roman"/>
          <w:sz w:val="28"/>
          <w:szCs w:val="28"/>
        </w:rPr>
        <w:t>ПК 1.3. Проводить учет денежных средств, оформлять денежные и кассовые документы.</w:t>
      </w:r>
    </w:p>
    <w:p w:rsidR="006E292F" w:rsidRPr="006E292F" w:rsidRDefault="006E292F" w:rsidP="006E29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2F">
        <w:rPr>
          <w:rFonts w:ascii="Times New Roman" w:hAnsi="Times New Roman" w:cs="Times New Roman"/>
          <w:sz w:val="28"/>
          <w:szCs w:val="28"/>
        </w:rPr>
        <w:t>ПК 1.4. Формировать бухгалтерские проводки по учету имущества организации на основе рабочего плана счетов бухгалтерского учета.</w:t>
      </w:r>
    </w:p>
    <w:p w:rsidR="006E292F" w:rsidRPr="006E292F" w:rsidRDefault="006E292F" w:rsidP="0021602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92F">
        <w:rPr>
          <w:rFonts w:ascii="Times New Roman" w:hAnsi="Times New Roman" w:cs="Times New Roman"/>
          <w:b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6E292F" w:rsidRPr="006E292F" w:rsidRDefault="006E292F" w:rsidP="006E29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2F">
        <w:rPr>
          <w:rFonts w:ascii="Times New Roman" w:hAnsi="Times New Roman" w:cs="Times New Roman"/>
          <w:sz w:val="28"/>
          <w:szCs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6E292F" w:rsidRPr="006E292F" w:rsidRDefault="006E292F" w:rsidP="006E29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2F">
        <w:rPr>
          <w:rFonts w:ascii="Times New Roman" w:hAnsi="Times New Roman" w:cs="Times New Roman"/>
          <w:sz w:val="28"/>
          <w:szCs w:val="28"/>
        </w:rPr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6E292F" w:rsidRPr="006E292F" w:rsidRDefault="006E292F" w:rsidP="006E29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2F">
        <w:rPr>
          <w:rFonts w:ascii="Times New Roman" w:hAnsi="Times New Roman" w:cs="Times New Roman"/>
          <w:sz w:val="28"/>
          <w:szCs w:val="28"/>
        </w:rPr>
        <w:t>ПК 2.2. 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6E292F" w:rsidRPr="006E292F" w:rsidRDefault="006E292F" w:rsidP="006E29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2F">
        <w:rPr>
          <w:rFonts w:ascii="Times New Roman" w:hAnsi="Times New Roman" w:cs="Times New Roman"/>
          <w:sz w:val="28"/>
          <w:szCs w:val="28"/>
        </w:rPr>
        <w:t>ПК 2.3. 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6E292F" w:rsidRPr="006E292F" w:rsidRDefault="006E292F" w:rsidP="006E29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2F">
        <w:rPr>
          <w:rFonts w:ascii="Times New Roman" w:hAnsi="Times New Roman" w:cs="Times New Roman"/>
          <w:sz w:val="28"/>
          <w:szCs w:val="28"/>
        </w:rPr>
        <w:t>ПК 2.4. Проводить процедуры инвентаризации финансовых обязательств организации.</w:t>
      </w:r>
    </w:p>
    <w:p w:rsidR="006E292F" w:rsidRPr="006E292F" w:rsidRDefault="006E292F" w:rsidP="006E292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92F">
        <w:rPr>
          <w:rFonts w:ascii="Times New Roman" w:hAnsi="Times New Roman" w:cs="Times New Roman"/>
          <w:b/>
          <w:sz w:val="28"/>
          <w:szCs w:val="28"/>
        </w:rPr>
        <w:t>Проведение расчетов с бюджетом и внебюджетными фондами.</w:t>
      </w:r>
    </w:p>
    <w:p w:rsidR="006E292F" w:rsidRPr="006E292F" w:rsidRDefault="006E292F" w:rsidP="006E29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2F">
        <w:rPr>
          <w:rFonts w:ascii="Times New Roman" w:hAnsi="Times New Roman" w:cs="Times New Roman"/>
          <w:sz w:val="28"/>
          <w:szCs w:val="28"/>
        </w:rPr>
        <w:t>ПК 3.1. Формировать бухгалтерские проводки по начислению и перечислению налогов и сборов в бюджеты различных уровней.</w:t>
      </w:r>
    </w:p>
    <w:p w:rsidR="006E292F" w:rsidRPr="006E292F" w:rsidRDefault="006E292F" w:rsidP="006E29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2F">
        <w:rPr>
          <w:rFonts w:ascii="Times New Roman" w:hAnsi="Times New Roman" w:cs="Times New Roman"/>
          <w:sz w:val="28"/>
          <w:szCs w:val="28"/>
        </w:rPr>
        <w:t xml:space="preserve">ПК 3.2. Оформлять платежные документы для перечисления налогов и сборов в бюджет, контролировать их прохождение по расчетно-кассовым банковским операциям. </w:t>
      </w:r>
    </w:p>
    <w:p w:rsidR="006E292F" w:rsidRPr="006E292F" w:rsidRDefault="006E292F" w:rsidP="006E29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2F">
        <w:rPr>
          <w:rFonts w:ascii="Times New Roman" w:hAnsi="Times New Roman" w:cs="Times New Roman"/>
          <w:sz w:val="28"/>
          <w:szCs w:val="28"/>
        </w:rPr>
        <w:t>ПК 3.3. Формировать бухгалтерские проводки по начислению и перечислению страховых взносов во внебюджетные фонды.</w:t>
      </w:r>
    </w:p>
    <w:p w:rsidR="006E292F" w:rsidRPr="006E292F" w:rsidRDefault="006E292F" w:rsidP="006E29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2F">
        <w:rPr>
          <w:rFonts w:ascii="Times New Roman" w:hAnsi="Times New Roman" w:cs="Times New Roman"/>
          <w:sz w:val="28"/>
          <w:szCs w:val="28"/>
        </w:rPr>
        <w:t>ПК 3.4. 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6E292F" w:rsidRPr="006E292F" w:rsidRDefault="006E292F" w:rsidP="006E292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92F">
        <w:rPr>
          <w:rFonts w:ascii="Times New Roman" w:hAnsi="Times New Roman" w:cs="Times New Roman"/>
          <w:sz w:val="28"/>
          <w:szCs w:val="28"/>
        </w:rPr>
        <w:t> </w:t>
      </w:r>
      <w:r w:rsidRPr="006E292F">
        <w:rPr>
          <w:rFonts w:ascii="Times New Roman" w:hAnsi="Times New Roman" w:cs="Times New Roman"/>
          <w:b/>
          <w:sz w:val="28"/>
          <w:szCs w:val="28"/>
        </w:rPr>
        <w:t>Составление и использование бухгалтерской отчетности.</w:t>
      </w:r>
    </w:p>
    <w:p w:rsidR="006E292F" w:rsidRPr="006E292F" w:rsidRDefault="006E292F" w:rsidP="006E29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2F">
        <w:rPr>
          <w:rFonts w:ascii="Times New Roman" w:hAnsi="Times New Roman" w:cs="Times New Roman"/>
          <w:sz w:val="28"/>
          <w:szCs w:val="28"/>
        </w:rPr>
        <w:t>ПК 4.1. 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</w:r>
      <w:r w:rsidRPr="006E292F">
        <w:rPr>
          <w:rFonts w:ascii="Times New Roman" w:hAnsi="Times New Roman" w:cs="Times New Roman"/>
          <w:sz w:val="28"/>
          <w:szCs w:val="28"/>
        </w:rPr>
        <w:softHyphen/>
        <w:t>ной деятельности за отчетный период.</w:t>
      </w:r>
    </w:p>
    <w:p w:rsidR="006E292F" w:rsidRPr="006E292F" w:rsidRDefault="006E292F" w:rsidP="006E29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2F">
        <w:rPr>
          <w:rFonts w:ascii="Times New Roman" w:hAnsi="Times New Roman" w:cs="Times New Roman"/>
          <w:sz w:val="28"/>
          <w:szCs w:val="28"/>
        </w:rPr>
        <w:t>ПК 4.2. Составлять формы бухгалтерской отчетности в установленные законодательством сроки.</w:t>
      </w:r>
    </w:p>
    <w:p w:rsidR="006E292F" w:rsidRPr="006E292F" w:rsidRDefault="006E292F" w:rsidP="006E29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2F">
        <w:rPr>
          <w:rFonts w:ascii="Times New Roman" w:hAnsi="Times New Roman" w:cs="Times New Roman"/>
          <w:sz w:val="28"/>
          <w:szCs w:val="28"/>
        </w:rPr>
        <w:t xml:space="preserve">ПК 4.3. Составлять налоговые декларации по налогам и сборам в бюджет, </w:t>
      </w:r>
      <w:r w:rsidRPr="006E292F">
        <w:rPr>
          <w:rFonts w:ascii="Times New Roman" w:hAnsi="Times New Roman" w:cs="Times New Roman"/>
          <w:sz w:val="28"/>
          <w:szCs w:val="28"/>
        </w:rPr>
        <w:lastRenderedPageBreak/>
        <w:t>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6E292F" w:rsidRPr="006E292F" w:rsidRDefault="006E292F" w:rsidP="006E29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2F">
        <w:rPr>
          <w:rFonts w:ascii="Times New Roman" w:hAnsi="Times New Roman" w:cs="Times New Roman"/>
          <w:sz w:val="28"/>
          <w:szCs w:val="28"/>
        </w:rPr>
        <w:t>ПК 4.4. 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6E292F" w:rsidRPr="006E292F" w:rsidRDefault="006E292F" w:rsidP="006E29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096" w:rsidRPr="00D87024" w:rsidRDefault="00041096" w:rsidP="00AC7143">
      <w:pPr>
        <w:pStyle w:val="26"/>
        <w:numPr>
          <w:ilvl w:val="0"/>
          <w:numId w:val="2"/>
        </w:numPr>
        <w:shd w:val="clear" w:color="auto" w:fill="auto"/>
        <w:tabs>
          <w:tab w:val="left" w:pos="567"/>
        </w:tabs>
        <w:spacing w:line="276" w:lineRule="auto"/>
        <w:ind w:left="20" w:right="60"/>
        <w:rPr>
          <w:rFonts w:ascii="Times New Roman" w:hAnsi="Times New Roman"/>
          <w:sz w:val="28"/>
          <w:szCs w:val="28"/>
        </w:rPr>
      </w:pPr>
      <w:r w:rsidRPr="00D87024">
        <w:rPr>
          <w:rStyle w:val="25"/>
          <w:b/>
          <w:bCs/>
          <w:color w:val="000000"/>
          <w:sz w:val="28"/>
          <w:szCs w:val="28"/>
        </w:rPr>
        <w:t>Цели и задачи дисциплины - требования к результатам освоения дисциплины:</w:t>
      </w:r>
      <w:bookmarkEnd w:id="2"/>
    </w:p>
    <w:p w:rsidR="00AC7143" w:rsidRDefault="00041096" w:rsidP="00AC7143">
      <w:pPr>
        <w:pStyle w:val="a6"/>
        <w:shd w:val="clear" w:color="auto" w:fill="auto"/>
        <w:spacing w:after="0" w:line="276" w:lineRule="auto"/>
        <w:ind w:left="20" w:firstLine="547"/>
        <w:jc w:val="both"/>
        <w:rPr>
          <w:rStyle w:val="13pt"/>
          <w:b w:val="0"/>
          <w:i/>
          <w:color w:val="000000"/>
          <w:spacing w:val="3"/>
          <w:sz w:val="28"/>
          <w:szCs w:val="28"/>
        </w:rPr>
      </w:pPr>
      <w:r w:rsidRPr="00D87024">
        <w:rPr>
          <w:rStyle w:val="13pt"/>
          <w:b w:val="0"/>
          <w:i/>
          <w:color w:val="000000"/>
          <w:spacing w:val="3"/>
          <w:sz w:val="28"/>
          <w:szCs w:val="28"/>
        </w:rPr>
        <w:t>В результате освоения дисциплины обучающийся должен</w:t>
      </w:r>
      <w:r w:rsidR="00AC7143">
        <w:rPr>
          <w:rStyle w:val="13pt"/>
          <w:b w:val="0"/>
          <w:i/>
          <w:color w:val="000000"/>
          <w:spacing w:val="3"/>
          <w:sz w:val="28"/>
          <w:szCs w:val="28"/>
        </w:rPr>
        <w:t>:</w:t>
      </w:r>
    </w:p>
    <w:p w:rsidR="00AC7143" w:rsidRPr="00D87024" w:rsidRDefault="00AC7143" w:rsidP="00AC7143">
      <w:pPr>
        <w:pStyle w:val="a6"/>
        <w:shd w:val="clear" w:color="auto" w:fill="auto"/>
        <w:spacing w:after="0" w:line="276" w:lineRule="auto"/>
        <w:ind w:left="20" w:firstLine="547"/>
        <w:jc w:val="both"/>
        <w:rPr>
          <w:rFonts w:ascii="Times New Roman" w:hAnsi="Times New Roman"/>
          <w:i/>
          <w:sz w:val="28"/>
          <w:szCs w:val="28"/>
        </w:rPr>
      </w:pPr>
      <w:r w:rsidRPr="00D87024">
        <w:rPr>
          <w:rStyle w:val="13pt"/>
          <w:b w:val="0"/>
          <w:i/>
          <w:color w:val="000000"/>
          <w:spacing w:val="3"/>
          <w:sz w:val="28"/>
          <w:szCs w:val="28"/>
        </w:rPr>
        <w:t>знать:</w:t>
      </w:r>
    </w:p>
    <w:p w:rsidR="00AC7143" w:rsidRPr="00D87024" w:rsidRDefault="00AC7143" w:rsidP="00AC7143">
      <w:pPr>
        <w:pStyle w:val="a6"/>
        <w:numPr>
          <w:ilvl w:val="0"/>
          <w:numId w:val="3"/>
        </w:numPr>
        <w:shd w:val="clear" w:color="auto" w:fill="auto"/>
        <w:tabs>
          <w:tab w:val="left" w:pos="183"/>
        </w:tabs>
        <w:spacing w:after="0" w:line="276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D87024">
        <w:rPr>
          <w:rStyle w:val="13pt"/>
          <w:b w:val="0"/>
          <w:color w:val="000000"/>
          <w:spacing w:val="3"/>
          <w:sz w:val="28"/>
          <w:szCs w:val="28"/>
        </w:rPr>
        <w:t>нормативное регулирование бухгалтерского учета и отчетности;</w:t>
      </w:r>
    </w:p>
    <w:p w:rsidR="00AC7143" w:rsidRPr="00D87024" w:rsidRDefault="00AC7143" w:rsidP="00AC7143">
      <w:pPr>
        <w:pStyle w:val="a6"/>
        <w:numPr>
          <w:ilvl w:val="0"/>
          <w:numId w:val="3"/>
        </w:numPr>
        <w:shd w:val="clear" w:color="auto" w:fill="auto"/>
        <w:tabs>
          <w:tab w:val="left" w:pos="183"/>
        </w:tabs>
        <w:spacing w:after="0" w:line="276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D87024">
        <w:rPr>
          <w:rStyle w:val="13pt"/>
          <w:b w:val="0"/>
          <w:color w:val="000000"/>
          <w:spacing w:val="3"/>
          <w:sz w:val="28"/>
          <w:szCs w:val="28"/>
        </w:rPr>
        <w:t>национальную систему нормативного регулирования;</w:t>
      </w:r>
    </w:p>
    <w:p w:rsidR="00AC7143" w:rsidRPr="00D87024" w:rsidRDefault="00AC7143" w:rsidP="00AC7143">
      <w:pPr>
        <w:pStyle w:val="a6"/>
        <w:numPr>
          <w:ilvl w:val="0"/>
          <w:numId w:val="3"/>
        </w:numPr>
        <w:shd w:val="clear" w:color="auto" w:fill="auto"/>
        <w:tabs>
          <w:tab w:val="left" w:pos="183"/>
        </w:tabs>
        <w:spacing w:after="0" w:line="276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D87024">
        <w:rPr>
          <w:rStyle w:val="13pt"/>
          <w:b w:val="0"/>
          <w:color w:val="000000"/>
          <w:spacing w:val="3"/>
          <w:sz w:val="28"/>
          <w:szCs w:val="28"/>
        </w:rPr>
        <w:t>международные стандарты финансовой отчетности;</w:t>
      </w:r>
    </w:p>
    <w:p w:rsidR="00AC7143" w:rsidRPr="00D87024" w:rsidRDefault="00AC7143" w:rsidP="00AC7143">
      <w:pPr>
        <w:pStyle w:val="a6"/>
        <w:numPr>
          <w:ilvl w:val="0"/>
          <w:numId w:val="3"/>
        </w:numPr>
        <w:shd w:val="clear" w:color="auto" w:fill="auto"/>
        <w:tabs>
          <w:tab w:val="left" w:pos="183"/>
        </w:tabs>
        <w:spacing w:after="0" w:line="276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D87024">
        <w:rPr>
          <w:rStyle w:val="13pt"/>
          <w:b w:val="0"/>
          <w:color w:val="000000"/>
          <w:spacing w:val="3"/>
          <w:sz w:val="28"/>
          <w:szCs w:val="28"/>
        </w:rPr>
        <w:t>понятие бухгалтерского учета;</w:t>
      </w:r>
    </w:p>
    <w:p w:rsidR="00AC7143" w:rsidRPr="00D87024" w:rsidRDefault="00AC7143" w:rsidP="00AC7143">
      <w:pPr>
        <w:pStyle w:val="a6"/>
        <w:numPr>
          <w:ilvl w:val="0"/>
          <w:numId w:val="3"/>
        </w:numPr>
        <w:shd w:val="clear" w:color="auto" w:fill="auto"/>
        <w:tabs>
          <w:tab w:val="left" w:pos="188"/>
        </w:tabs>
        <w:spacing w:after="0" w:line="276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D87024">
        <w:rPr>
          <w:rStyle w:val="13pt"/>
          <w:b w:val="0"/>
          <w:color w:val="000000"/>
          <w:spacing w:val="3"/>
          <w:sz w:val="28"/>
          <w:szCs w:val="28"/>
        </w:rPr>
        <w:t>сущность и значение бухгалтерского учета;</w:t>
      </w:r>
    </w:p>
    <w:p w:rsidR="00AC7143" w:rsidRPr="00D87024" w:rsidRDefault="00AC7143" w:rsidP="00AC7143">
      <w:pPr>
        <w:pStyle w:val="a6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76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D87024">
        <w:rPr>
          <w:rStyle w:val="13pt"/>
          <w:b w:val="0"/>
          <w:color w:val="000000"/>
          <w:spacing w:val="3"/>
          <w:sz w:val="28"/>
          <w:szCs w:val="28"/>
        </w:rPr>
        <w:t>историю бухгалтерского учета;</w:t>
      </w:r>
    </w:p>
    <w:p w:rsidR="00AC7143" w:rsidRPr="00D87024" w:rsidRDefault="00AC7143" w:rsidP="00AC7143">
      <w:pPr>
        <w:pStyle w:val="a6"/>
        <w:numPr>
          <w:ilvl w:val="0"/>
          <w:numId w:val="3"/>
        </w:numPr>
        <w:shd w:val="clear" w:color="auto" w:fill="auto"/>
        <w:tabs>
          <w:tab w:val="left" w:pos="183"/>
        </w:tabs>
        <w:spacing w:after="0" w:line="276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D87024">
        <w:rPr>
          <w:rStyle w:val="13pt"/>
          <w:b w:val="0"/>
          <w:color w:val="000000"/>
          <w:spacing w:val="3"/>
          <w:sz w:val="28"/>
          <w:szCs w:val="28"/>
        </w:rPr>
        <w:t>основные требования к ведению бухгалтерского учета;</w:t>
      </w:r>
    </w:p>
    <w:p w:rsidR="00AC7143" w:rsidRPr="00D87024" w:rsidRDefault="00AC7143" w:rsidP="00AC7143">
      <w:pPr>
        <w:pStyle w:val="a6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76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D87024">
        <w:rPr>
          <w:rStyle w:val="13pt"/>
          <w:b w:val="0"/>
          <w:color w:val="000000"/>
          <w:spacing w:val="3"/>
          <w:sz w:val="28"/>
          <w:szCs w:val="28"/>
        </w:rPr>
        <w:t>предмет, метод и принципы бухгалтерского учета;</w:t>
      </w:r>
    </w:p>
    <w:p w:rsidR="00AC7143" w:rsidRPr="00FF6870" w:rsidRDefault="00AC7143" w:rsidP="00AC7143">
      <w:pPr>
        <w:pStyle w:val="a6"/>
        <w:numPr>
          <w:ilvl w:val="0"/>
          <w:numId w:val="3"/>
        </w:numPr>
        <w:shd w:val="clear" w:color="auto" w:fill="auto"/>
        <w:tabs>
          <w:tab w:val="left" w:pos="183"/>
        </w:tabs>
        <w:spacing w:after="0" w:line="276" w:lineRule="auto"/>
        <w:ind w:left="20" w:firstLine="547"/>
        <w:jc w:val="both"/>
        <w:rPr>
          <w:rStyle w:val="13pt"/>
          <w:b w:val="0"/>
          <w:spacing w:val="3"/>
          <w:sz w:val="28"/>
          <w:szCs w:val="28"/>
        </w:rPr>
      </w:pPr>
      <w:r w:rsidRPr="00D87024">
        <w:rPr>
          <w:rStyle w:val="13pt"/>
          <w:b w:val="0"/>
          <w:color w:val="000000"/>
          <w:spacing w:val="3"/>
          <w:sz w:val="28"/>
          <w:szCs w:val="28"/>
        </w:rPr>
        <w:t>план счетов бухгалтерского учета;</w:t>
      </w:r>
    </w:p>
    <w:p w:rsidR="00AC7143" w:rsidRDefault="00AC7143" w:rsidP="00AC7143">
      <w:pPr>
        <w:pStyle w:val="a6"/>
        <w:numPr>
          <w:ilvl w:val="0"/>
          <w:numId w:val="3"/>
        </w:numPr>
        <w:shd w:val="clear" w:color="auto" w:fill="auto"/>
        <w:tabs>
          <w:tab w:val="left" w:pos="183"/>
        </w:tabs>
        <w:spacing w:after="0" w:line="276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236193">
        <w:rPr>
          <w:rFonts w:ascii="Times New Roman" w:hAnsi="Times New Roman"/>
          <w:sz w:val="28"/>
          <w:szCs w:val="28"/>
        </w:rPr>
        <w:t>формы бухгалтерского учета.</w:t>
      </w:r>
    </w:p>
    <w:p w:rsidR="00041096" w:rsidRPr="00D87024" w:rsidRDefault="00041096" w:rsidP="00AC7143">
      <w:pPr>
        <w:pStyle w:val="a6"/>
        <w:shd w:val="clear" w:color="auto" w:fill="auto"/>
        <w:spacing w:after="0" w:line="276" w:lineRule="auto"/>
        <w:ind w:left="20" w:firstLine="547"/>
        <w:jc w:val="both"/>
        <w:rPr>
          <w:rFonts w:ascii="Times New Roman" w:hAnsi="Times New Roman"/>
          <w:i/>
          <w:sz w:val="28"/>
          <w:szCs w:val="28"/>
        </w:rPr>
      </w:pPr>
      <w:r w:rsidRPr="00D87024">
        <w:rPr>
          <w:rStyle w:val="13pt"/>
          <w:b w:val="0"/>
          <w:i/>
          <w:color w:val="000000"/>
          <w:spacing w:val="3"/>
          <w:sz w:val="28"/>
          <w:szCs w:val="28"/>
        </w:rPr>
        <w:t xml:space="preserve"> уметь:</w:t>
      </w:r>
    </w:p>
    <w:p w:rsidR="00041096" w:rsidRPr="00D87024" w:rsidRDefault="00041096" w:rsidP="00AC7143">
      <w:pPr>
        <w:pStyle w:val="a6"/>
        <w:numPr>
          <w:ilvl w:val="0"/>
          <w:numId w:val="3"/>
        </w:numPr>
        <w:shd w:val="clear" w:color="auto" w:fill="auto"/>
        <w:tabs>
          <w:tab w:val="left" w:pos="183"/>
        </w:tabs>
        <w:spacing w:after="0" w:line="276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D87024">
        <w:rPr>
          <w:rStyle w:val="13pt"/>
          <w:b w:val="0"/>
          <w:color w:val="000000"/>
          <w:spacing w:val="3"/>
          <w:sz w:val="28"/>
          <w:szCs w:val="28"/>
        </w:rPr>
        <w:t>применять нормативное регулирование бухгалтерского учета;</w:t>
      </w:r>
    </w:p>
    <w:p w:rsidR="00041096" w:rsidRPr="00D87024" w:rsidRDefault="00041096" w:rsidP="00AC7143">
      <w:pPr>
        <w:pStyle w:val="a6"/>
        <w:numPr>
          <w:ilvl w:val="0"/>
          <w:numId w:val="3"/>
        </w:numPr>
        <w:shd w:val="clear" w:color="auto" w:fill="auto"/>
        <w:tabs>
          <w:tab w:val="left" w:pos="188"/>
        </w:tabs>
        <w:spacing w:after="0" w:line="276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D87024">
        <w:rPr>
          <w:rStyle w:val="13pt"/>
          <w:b w:val="0"/>
          <w:color w:val="000000"/>
          <w:spacing w:val="3"/>
          <w:sz w:val="28"/>
          <w:szCs w:val="28"/>
        </w:rPr>
        <w:t>ориентироваться на международные стандарты финансовой отчетности;</w:t>
      </w:r>
    </w:p>
    <w:p w:rsidR="00041096" w:rsidRPr="00D87024" w:rsidRDefault="00041096" w:rsidP="00AC7143">
      <w:pPr>
        <w:pStyle w:val="a6"/>
        <w:numPr>
          <w:ilvl w:val="0"/>
          <w:numId w:val="3"/>
        </w:numPr>
        <w:shd w:val="clear" w:color="auto" w:fill="auto"/>
        <w:tabs>
          <w:tab w:val="left" w:pos="188"/>
        </w:tabs>
        <w:spacing w:after="0" w:line="276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D87024">
        <w:rPr>
          <w:rStyle w:val="13pt"/>
          <w:b w:val="0"/>
          <w:color w:val="000000"/>
          <w:spacing w:val="3"/>
          <w:sz w:val="28"/>
          <w:szCs w:val="28"/>
        </w:rPr>
        <w:t>соблюдать требования к бухгалтерскому учету;</w:t>
      </w:r>
    </w:p>
    <w:p w:rsidR="00041096" w:rsidRPr="00D87024" w:rsidRDefault="00041096" w:rsidP="00AC7143">
      <w:pPr>
        <w:pStyle w:val="a6"/>
        <w:numPr>
          <w:ilvl w:val="0"/>
          <w:numId w:val="3"/>
        </w:numPr>
        <w:shd w:val="clear" w:color="auto" w:fill="auto"/>
        <w:tabs>
          <w:tab w:val="left" w:pos="188"/>
        </w:tabs>
        <w:spacing w:after="0" w:line="276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D87024">
        <w:rPr>
          <w:rStyle w:val="13pt"/>
          <w:b w:val="0"/>
          <w:color w:val="000000"/>
          <w:spacing w:val="3"/>
          <w:sz w:val="28"/>
          <w:szCs w:val="28"/>
        </w:rPr>
        <w:t>следовать методам и принципам бухгалтерского учета;</w:t>
      </w:r>
    </w:p>
    <w:p w:rsidR="00041096" w:rsidRPr="00D87024" w:rsidRDefault="00041096" w:rsidP="00AC7143">
      <w:pPr>
        <w:pStyle w:val="a6"/>
        <w:numPr>
          <w:ilvl w:val="0"/>
          <w:numId w:val="3"/>
        </w:numPr>
        <w:shd w:val="clear" w:color="auto" w:fill="auto"/>
        <w:tabs>
          <w:tab w:val="left" w:pos="183"/>
        </w:tabs>
        <w:spacing w:after="0" w:line="276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D87024">
        <w:rPr>
          <w:rStyle w:val="13pt"/>
          <w:b w:val="0"/>
          <w:color w:val="000000"/>
          <w:spacing w:val="3"/>
          <w:sz w:val="28"/>
          <w:szCs w:val="28"/>
        </w:rPr>
        <w:t>использовать формы и счета бухгалтерского учета</w:t>
      </w:r>
      <w:r w:rsidR="004C72E8" w:rsidRPr="00D87024">
        <w:rPr>
          <w:rStyle w:val="13pt"/>
          <w:b w:val="0"/>
          <w:color w:val="000000"/>
          <w:spacing w:val="3"/>
          <w:sz w:val="28"/>
          <w:szCs w:val="28"/>
        </w:rPr>
        <w:t>.</w:t>
      </w:r>
    </w:p>
    <w:p w:rsidR="00041096" w:rsidRPr="00FF6870" w:rsidRDefault="00041096" w:rsidP="006E292F">
      <w:pPr>
        <w:pStyle w:val="a6"/>
        <w:numPr>
          <w:ilvl w:val="0"/>
          <w:numId w:val="2"/>
        </w:numPr>
        <w:shd w:val="clear" w:color="auto" w:fill="auto"/>
        <w:tabs>
          <w:tab w:val="left" w:pos="188"/>
          <w:tab w:val="left" w:pos="869"/>
        </w:tabs>
        <w:spacing w:after="0" w:line="276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F6870">
        <w:rPr>
          <w:rStyle w:val="4"/>
          <w:color w:val="000000"/>
          <w:sz w:val="28"/>
          <w:szCs w:val="28"/>
        </w:rPr>
        <w:t>Рекомендуемое количество часов на освоение программы дисциплины:</w:t>
      </w:r>
    </w:p>
    <w:p w:rsidR="00041096" w:rsidRPr="00D87024" w:rsidRDefault="00041096" w:rsidP="006E292F">
      <w:pPr>
        <w:pStyle w:val="a6"/>
        <w:shd w:val="clear" w:color="auto" w:fill="auto"/>
        <w:spacing w:after="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87024">
        <w:rPr>
          <w:rStyle w:val="13pt"/>
          <w:b w:val="0"/>
          <w:color w:val="000000"/>
          <w:spacing w:val="3"/>
          <w:sz w:val="28"/>
          <w:szCs w:val="28"/>
        </w:rPr>
        <w:t xml:space="preserve">максимальной учебной нагрузки обучающегося </w:t>
      </w:r>
      <w:r w:rsidR="006E292F">
        <w:rPr>
          <w:rStyle w:val="13pt"/>
          <w:b w:val="0"/>
          <w:color w:val="000000"/>
          <w:spacing w:val="3"/>
          <w:sz w:val="28"/>
          <w:szCs w:val="28"/>
        </w:rPr>
        <w:t>1</w:t>
      </w:r>
      <w:r w:rsidR="00342097">
        <w:rPr>
          <w:rStyle w:val="13pt"/>
          <w:b w:val="0"/>
          <w:color w:val="000000"/>
          <w:spacing w:val="3"/>
          <w:sz w:val="28"/>
          <w:szCs w:val="28"/>
        </w:rPr>
        <w:t>84</w:t>
      </w:r>
      <w:r w:rsidR="00F01B82">
        <w:rPr>
          <w:rStyle w:val="13pt"/>
          <w:b w:val="0"/>
          <w:color w:val="000000"/>
          <w:spacing w:val="3"/>
          <w:sz w:val="28"/>
          <w:szCs w:val="28"/>
        </w:rPr>
        <w:t xml:space="preserve"> часов</w:t>
      </w:r>
      <w:r w:rsidRPr="00D87024">
        <w:rPr>
          <w:rStyle w:val="13pt"/>
          <w:b w:val="0"/>
          <w:color w:val="000000"/>
          <w:spacing w:val="3"/>
          <w:sz w:val="28"/>
          <w:szCs w:val="28"/>
        </w:rPr>
        <w:t>, в том числе:</w:t>
      </w:r>
    </w:p>
    <w:p w:rsidR="006E292F" w:rsidRDefault="00AC7143" w:rsidP="006E292F">
      <w:pPr>
        <w:pStyle w:val="a6"/>
        <w:shd w:val="clear" w:color="auto" w:fill="auto"/>
        <w:spacing w:after="0" w:line="276" w:lineRule="auto"/>
        <w:ind w:firstLine="567"/>
        <w:jc w:val="left"/>
        <w:rPr>
          <w:rStyle w:val="13pt"/>
          <w:b w:val="0"/>
          <w:color w:val="000000"/>
          <w:spacing w:val="3"/>
          <w:sz w:val="28"/>
          <w:szCs w:val="28"/>
        </w:rPr>
      </w:pPr>
      <w:r>
        <w:rPr>
          <w:rStyle w:val="13pt"/>
          <w:b w:val="0"/>
          <w:color w:val="000000"/>
          <w:spacing w:val="3"/>
          <w:sz w:val="28"/>
          <w:szCs w:val="28"/>
        </w:rPr>
        <w:t xml:space="preserve">- </w:t>
      </w:r>
      <w:r w:rsidR="00041096" w:rsidRPr="00D87024">
        <w:rPr>
          <w:rStyle w:val="13pt"/>
          <w:b w:val="0"/>
          <w:color w:val="000000"/>
          <w:spacing w:val="3"/>
          <w:sz w:val="28"/>
          <w:szCs w:val="28"/>
        </w:rPr>
        <w:t xml:space="preserve">обязательной аудиторной учебной нагрузки обучающегося </w:t>
      </w:r>
      <w:r w:rsidR="00342097">
        <w:rPr>
          <w:rStyle w:val="13pt"/>
          <w:b w:val="0"/>
          <w:color w:val="000000"/>
          <w:spacing w:val="3"/>
          <w:sz w:val="28"/>
          <w:szCs w:val="28"/>
        </w:rPr>
        <w:t>142</w:t>
      </w:r>
      <w:r w:rsidR="006E292F">
        <w:rPr>
          <w:rStyle w:val="13pt"/>
          <w:b w:val="0"/>
          <w:color w:val="000000"/>
          <w:spacing w:val="3"/>
          <w:sz w:val="28"/>
          <w:szCs w:val="28"/>
        </w:rPr>
        <w:t xml:space="preserve"> </w:t>
      </w:r>
      <w:r w:rsidR="00041096" w:rsidRPr="00D87024">
        <w:rPr>
          <w:rStyle w:val="13pt"/>
          <w:b w:val="0"/>
          <w:color w:val="000000"/>
          <w:spacing w:val="3"/>
          <w:sz w:val="28"/>
          <w:szCs w:val="28"/>
        </w:rPr>
        <w:t>часов;</w:t>
      </w:r>
    </w:p>
    <w:p w:rsidR="00041096" w:rsidRDefault="00AC7143" w:rsidP="006E292F">
      <w:pPr>
        <w:pStyle w:val="a6"/>
        <w:shd w:val="clear" w:color="auto" w:fill="auto"/>
        <w:spacing w:after="0" w:line="276" w:lineRule="auto"/>
        <w:ind w:firstLine="567"/>
        <w:jc w:val="left"/>
        <w:rPr>
          <w:rStyle w:val="13pt"/>
          <w:b w:val="0"/>
          <w:color w:val="000000"/>
          <w:spacing w:val="3"/>
          <w:sz w:val="28"/>
          <w:szCs w:val="28"/>
        </w:rPr>
      </w:pPr>
      <w:r>
        <w:rPr>
          <w:rStyle w:val="13pt"/>
          <w:b w:val="0"/>
          <w:color w:val="000000"/>
          <w:spacing w:val="3"/>
          <w:sz w:val="28"/>
          <w:szCs w:val="28"/>
        </w:rPr>
        <w:t xml:space="preserve">- </w:t>
      </w:r>
      <w:r w:rsidR="00041096" w:rsidRPr="00D87024">
        <w:rPr>
          <w:rStyle w:val="13pt"/>
          <w:b w:val="0"/>
          <w:color w:val="000000"/>
          <w:spacing w:val="3"/>
          <w:sz w:val="28"/>
          <w:szCs w:val="28"/>
        </w:rPr>
        <w:t xml:space="preserve">самостоятельной работы обучающегося </w:t>
      </w:r>
      <w:r w:rsidR="00342097">
        <w:rPr>
          <w:rStyle w:val="13pt"/>
          <w:b w:val="0"/>
          <w:color w:val="000000"/>
          <w:spacing w:val="3"/>
          <w:sz w:val="28"/>
          <w:szCs w:val="28"/>
        </w:rPr>
        <w:t>42</w:t>
      </w:r>
      <w:r w:rsidR="00041096" w:rsidRPr="00D87024">
        <w:rPr>
          <w:rStyle w:val="13pt"/>
          <w:b w:val="0"/>
          <w:color w:val="000000"/>
          <w:spacing w:val="3"/>
          <w:sz w:val="28"/>
          <w:szCs w:val="28"/>
        </w:rPr>
        <w:t xml:space="preserve"> час</w:t>
      </w:r>
      <w:r w:rsidR="004B2944" w:rsidRPr="00D87024">
        <w:rPr>
          <w:rStyle w:val="13pt"/>
          <w:b w:val="0"/>
          <w:color w:val="000000"/>
          <w:spacing w:val="3"/>
          <w:sz w:val="28"/>
          <w:szCs w:val="28"/>
        </w:rPr>
        <w:t>ов</w:t>
      </w:r>
      <w:r w:rsidR="00041096" w:rsidRPr="00D87024">
        <w:rPr>
          <w:rStyle w:val="13pt"/>
          <w:b w:val="0"/>
          <w:color w:val="000000"/>
          <w:spacing w:val="3"/>
          <w:sz w:val="28"/>
          <w:szCs w:val="28"/>
        </w:rPr>
        <w:t>.</w:t>
      </w:r>
    </w:p>
    <w:p w:rsidR="006B0DF5" w:rsidRDefault="006B0DF5" w:rsidP="006E292F">
      <w:pPr>
        <w:pStyle w:val="a6"/>
        <w:shd w:val="clear" w:color="auto" w:fill="auto"/>
        <w:spacing w:after="0" w:line="276" w:lineRule="auto"/>
        <w:ind w:firstLine="567"/>
        <w:jc w:val="left"/>
        <w:rPr>
          <w:rStyle w:val="13pt"/>
          <w:b w:val="0"/>
          <w:color w:val="000000"/>
          <w:spacing w:val="3"/>
          <w:sz w:val="28"/>
          <w:szCs w:val="28"/>
        </w:rPr>
      </w:pPr>
    </w:p>
    <w:sectPr w:rsidR="006B0DF5" w:rsidSect="001F0829">
      <w:type w:val="nextColumn"/>
      <w:pgSz w:w="11909" w:h="16838"/>
      <w:pgMar w:top="1134" w:right="1134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80" w:rsidRDefault="00047380" w:rsidP="004B2944">
      <w:r>
        <w:separator/>
      </w:r>
    </w:p>
  </w:endnote>
  <w:endnote w:type="continuationSeparator" w:id="0">
    <w:p w:rsidR="00047380" w:rsidRDefault="00047380" w:rsidP="004B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80" w:rsidRDefault="00047380" w:rsidP="004B2944">
      <w:r>
        <w:separator/>
      </w:r>
    </w:p>
  </w:footnote>
  <w:footnote w:type="continuationSeparator" w:id="0">
    <w:p w:rsidR="00047380" w:rsidRDefault="00047380" w:rsidP="004B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E67486D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48F2353"/>
    <w:multiLevelType w:val="hybridMultilevel"/>
    <w:tmpl w:val="C916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6285EA0"/>
    <w:multiLevelType w:val="hybridMultilevel"/>
    <w:tmpl w:val="8CEA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602DFF"/>
    <w:multiLevelType w:val="multilevel"/>
    <w:tmpl w:val="6B90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D49655E"/>
    <w:multiLevelType w:val="hybridMultilevel"/>
    <w:tmpl w:val="336A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156954"/>
    <w:multiLevelType w:val="hybridMultilevel"/>
    <w:tmpl w:val="2014FCB8"/>
    <w:lvl w:ilvl="0" w:tplc="B76884FA">
      <w:start w:val="1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A2CBF70">
      <w:start w:val="1"/>
      <w:numFmt w:val="bullet"/>
      <w:lvlText w:val="•"/>
      <w:lvlJc w:val="left"/>
      <w:pPr>
        <w:ind w:left="1068" w:hanging="245"/>
      </w:pPr>
      <w:rPr>
        <w:rFonts w:hint="default"/>
      </w:rPr>
    </w:lvl>
    <w:lvl w:ilvl="2" w:tplc="A2866F5C">
      <w:start w:val="1"/>
      <w:numFmt w:val="bullet"/>
      <w:lvlText w:val="•"/>
      <w:lvlJc w:val="left"/>
      <w:pPr>
        <w:ind w:left="2016" w:hanging="245"/>
      </w:pPr>
      <w:rPr>
        <w:rFonts w:hint="default"/>
      </w:rPr>
    </w:lvl>
    <w:lvl w:ilvl="3" w:tplc="89368830">
      <w:start w:val="1"/>
      <w:numFmt w:val="bullet"/>
      <w:lvlText w:val="•"/>
      <w:lvlJc w:val="left"/>
      <w:pPr>
        <w:ind w:left="2964" w:hanging="245"/>
      </w:pPr>
      <w:rPr>
        <w:rFonts w:hint="default"/>
      </w:rPr>
    </w:lvl>
    <w:lvl w:ilvl="4" w:tplc="2614449C">
      <w:start w:val="1"/>
      <w:numFmt w:val="bullet"/>
      <w:lvlText w:val="•"/>
      <w:lvlJc w:val="left"/>
      <w:pPr>
        <w:ind w:left="3912" w:hanging="245"/>
      </w:pPr>
      <w:rPr>
        <w:rFonts w:hint="default"/>
      </w:rPr>
    </w:lvl>
    <w:lvl w:ilvl="5" w:tplc="A4886966">
      <w:start w:val="1"/>
      <w:numFmt w:val="bullet"/>
      <w:lvlText w:val="•"/>
      <w:lvlJc w:val="left"/>
      <w:pPr>
        <w:ind w:left="4860" w:hanging="245"/>
      </w:pPr>
      <w:rPr>
        <w:rFonts w:hint="default"/>
      </w:rPr>
    </w:lvl>
    <w:lvl w:ilvl="6" w:tplc="E812A3B8">
      <w:start w:val="1"/>
      <w:numFmt w:val="bullet"/>
      <w:lvlText w:val="•"/>
      <w:lvlJc w:val="left"/>
      <w:pPr>
        <w:ind w:left="5808" w:hanging="245"/>
      </w:pPr>
      <w:rPr>
        <w:rFonts w:hint="default"/>
      </w:rPr>
    </w:lvl>
    <w:lvl w:ilvl="7" w:tplc="65585DBA">
      <w:start w:val="1"/>
      <w:numFmt w:val="bullet"/>
      <w:lvlText w:val="•"/>
      <w:lvlJc w:val="left"/>
      <w:pPr>
        <w:ind w:left="6756" w:hanging="245"/>
      </w:pPr>
      <w:rPr>
        <w:rFonts w:hint="default"/>
      </w:rPr>
    </w:lvl>
    <w:lvl w:ilvl="8" w:tplc="44B6800E">
      <w:start w:val="1"/>
      <w:numFmt w:val="bullet"/>
      <w:lvlText w:val="•"/>
      <w:lvlJc w:val="left"/>
      <w:pPr>
        <w:ind w:left="7704" w:hanging="245"/>
      </w:pPr>
      <w:rPr>
        <w:rFonts w:hint="default"/>
      </w:rPr>
    </w:lvl>
  </w:abstractNum>
  <w:abstractNum w:abstractNumId="13">
    <w:nsid w:val="38E26B87"/>
    <w:multiLevelType w:val="hybridMultilevel"/>
    <w:tmpl w:val="8E0245AE"/>
    <w:lvl w:ilvl="0" w:tplc="41387A68">
      <w:start w:val="1"/>
      <w:numFmt w:val="decimal"/>
      <w:lvlText w:val="%1."/>
      <w:lvlJc w:val="left"/>
      <w:pPr>
        <w:ind w:left="4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14">
    <w:nsid w:val="6D2E4815"/>
    <w:multiLevelType w:val="hybridMultilevel"/>
    <w:tmpl w:val="336A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246BC2"/>
    <w:multiLevelType w:val="multilevel"/>
    <w:tmpl w:val="92B6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4"/>
  </w:num>
  <w:num w:numId="11">
    <w:abstractNumId w:val="9"/>
  </w:num>
  <w:num w:numId="12">
    <w:abstractNumId w:val="13"/>
  </w:num>
  <w:num w:numId="13">
    <w:abstractNumId w:val="11"/>
  </w:num>
  <w:num w:numId="14">
    <w:abstractNumId w:val="1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attachedTemplate r:id="rId1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35"/>
    <w:rsid w:val="0001014E"/>
    <w:rsid w:val="00041096"/>
    <w:rsid w:val="00047380"/>
    <w:rsid w:val="00082D1C"/>
    <w:rsid w:val="000E0608"/>
    <w:rsid w:val="000E57BD"/>
    <w:rsid w:val="000F0117"/>
    <w:rsid w:val="000F3F2B"/>
    <w:rsid w:val="00102104"/>
    <w:rsid w:val="0010685A"/>
    <w:rsid w:val="0011262F"/>
    <w:rsid w:val="00116EBF"/>
    <w:rsid w:val="00146A03"/>
    <w:rsid w:val="00154F78"/>
    <w:rsid w:val="00185055"/>
    <w:rsid w:val="001B0B09"/>
    <w:rsid w:val="001C1B8E"/>
    <w:rsid w:val="001F0829"/>
    <w:rsid w:val="00216021"/>
    <w:rsid w:val="002321A2"/>
    <w:rsid w:val="00236193"/>
    <w:rsid w:val="00286FAA"/>
    <w:rsid w:val="002A4C82"/>
    <w:rsid w:val="002B65E4"/>
    <w:rsid w:val="002F417A"/>
    <w:rsid w:val="00342097"/>
    <w:rsid w:val="00373970"/>
    <w:rsid w:val="00385F64"/>
    <w:rsid w:val="003A06DD"/>
    <w:rsid w:val="003C1E04"/>
    <w:rsid w:val="003D6398"/>
    <w:rsid w:val="003E7A68"/>
    <w:rsid w:val="003F4D91"/>
    <w:rsid w:val="00402A4B"/>
    <w:rsid w:val="00407535"/>
    <w:rsid w:val="00440A55"/>
    <w:rsid w:val="00451141"/>
    <w:rsid w:val="004724F2"/>
    <w:rsid w:val="00487C47"/>
    <w:rsid w:val="0049125B"/>
    <w:rsid w:val="00497EEB"/>
    <w:rsid w:val="004A6666"/>
    <w:rsid w:val="004B2944"/>
    <w:rsid w:val="004B7845"/>
    <w:rsid w:val="004C72E8"/>
    <w:rsid w:val="004D409F"/>
    <w:rsid w:val="004D43AD"/>
    <w:rsid w:val="00540E59"/>
    <w:rsid w:val="00545608"/>
    <w:rsid w:val="00561B3E"/>
    <w:rsid w:val="00590AE9"/>
    <w:rsid w:val="005D32BB"/>
    <w:rsid w:val="005E61B5"/>
    <w:rsid w:val="00603B6F"/>
    <w:rsid w:val="006646A0"/>
    <w:rsid w:val="00673430"/>
    <w:rsid w:val="0068116D"/>
    <w:rsid w:val="0068379F"/>
    <w:rsid w:val="006A22FE"/>
    <w:rsid w:val="006B0DF5"/>
    <w:rsid w:val="006D307A"/>
    <w:rsid w:val="006E1108"/>
    <w:rsid w:val="006E292F"/>
    <w:rsid w:val="00702F0A"/>
    <w:rsid w:val="0071705B"/>
    <w:rsid w:val="00733299"/>
    <w:rsid w:val="00774A99"/>
    <w:rsid w:val="00791906"/>
    <w:rsid w:val="0079476E"/>
    <w:rsid w:val="007F2738"/>
    <w:rsid w:val="00817314"/>
    <w:rsid w:val="00823620"/>
    <w:rsid w:val="008C382E"/>
    <w:rsid w:val="008D491F"/>
    <w:rsid w:val="008F39E9"/>
    <w:rsid w:val="00902EDB"/>
    <w:rsid w:val="00913F71"/>
    <w:rsid w:val="00946D8F"/>
    <w:rsid w:val="00954434"/>
    <w:rsid w:val="00956D7B"/>
    <w:rsid w:val="00A121C9"/>
    <w:rsid w:val="00A24784"/>
    <w:rsid w:val="00A812C6"/>
    <w:rsid w:val="00A865C8"/>
    <w:rsid w:val="00AC7143"/>
    <w:rsid w:val="00AD6DC6"/>
    <w:rsid w:val="00AE09F6"/>
    <w:rsid w:val="00AF1465"/>
    <w:rsid w:val="00B03A37"/>
    <w:rsid w:val="00B1741C"/>
    <w:rsid w:val="00B25831"/>
    <w:rsid w:val="00B85171"/>
    <w:rsid w:val="00BE723F"/>
    <w:rsid w:val="00C11C07"/>
    <w:rsid w:val="00C304FE"/>
    <w:rsid w:val="00C43FBE"/>
    <w:rsid w:val="00C65090"/>
    <w:rsid w:val="00C90CF8"/>
    <w:rsid w:val="00CD7B33"/>
    <w:rsid w:val="00CE07A1"/>
    <w:rsid w:val="00CE6A18"/>
    <w:rsid w:val="00D51CC3"/>
    <w:rsid w:val="00D5452C"/>
    <w:rsid w:val="00D87024"/>
    <w:rsid w:val="00D96EF8"/>
    <w:rsid w:val="00DA15F3"/>
    <w:rsid w:val="00DD04FB"/>
    <w:rsid w:val="00DD4FF6"/>
    <w:rsid w:val="00DE555A"/>
    <w:rsid w:val="00E05F31"/>
    <w:rsid w:val="00E347BA"/>
    <w:rsid w:val="00E8439E"/>
    <w:rsid w:val="00E877ED"/>
    <w:rsid w:val="00EA4A45"/>
    <w:rsid w:val="00EA73D9"/>
    <w:rsid w:val="00EB3DA1"/>
    <w:rsid w:val="00EC7E42"/>
    <w:rsid w:val="00F01B82"/>
    <w:rsid w:val="00FA3D44"/>
    <w:rsid w:val="00FA6BAA"/>
    <w:rsid w:val="00FF58A7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2738"/>
    <w:pPr>
      <w:keepNext/>
      <w:widowControl/>
      <w:shd w:val="clear" w:color="auto" w:fill="FFFFFF"/>
      <w:spacing w:before="29"/>
      <w:jc w:val="center"/>
      <w:outlineLvl w:val="0"/>
    </w:pPr>
    <w:rPr>
      <w:rFonts w:cs="Times New Roman"/>
      <w:b/>
      <w:bCs/>
      <w:i/>
      <w:iCs/>
      <w:spacing w:val="-17"/>
      <w:sz w:val="33"/>
      <w:szCs w:val="3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D8F"/>
    <w:pPr>
      <w:keepNext/>
      <w:keepLines/>
      <w:widowControl/>
      <w:spacing w:before="40" w:line="276" w:lineRule="auto"/>
      <w:outlineLvl w:val="1"/>
    </w:pPr>
    <w:rPr>
      <w:rFonts w:ascii="Cambria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F2738"/>
    <w:rPr>
      <w:rFonts w:ascii="Times New Roman" w:hAnsi="Times New Roman" w:cs="Times New Roman"/>
      <w:b/>
      <w:bCs/>
      <w:i/>
      <w:iCs/>
      <w:color w:val="000000"/>
      <w:spacing w:val="-17"/>
      <w:sz w:val="33"/>
      <w:szCs w:val="33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46D8F"/>
    <w:rPr>
      <w:rFonts w:ascii="Cambria" w:hAnsi="Cambria" w:cs="Times New Roman"/>
      <w:color w:val="365F91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13pt">
    <w:name w:val="Основной текст + 13 pt"/>
    <w:aliases w:val="Полужирный,Интервал 0 pt"/>
    <w:uiPriority w:val="99"/>
    <w:rPr>
      <w:rFonts w:ascii="Times New Roman" w:hAnsi="Times New Roman"/>
      <w:b/>
      <w:spacing w:val="0"/>
      <w:sz w:val="26"/>
      <w:u w:val="none"/>
    </w:rPr>
  </w:style>
  <w:style w:type="character" w:customStyle="1" w:styleId="11">
    <w:name w:val="Заголовок №1_"/>
    <w:basedOn w:val="a0"/>
    <w:link w:val="12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i/>
      <w:iCs/>
      <w:spacing w:val="4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i/>
      <w:iCs/>
      <w:noProof/>
      <w:sz w:val="19"/>
      <w:szCs w:val="19"/>
      <w:u w:val="none"/>
    </w:rPr>
  </w:style>
  <w:style w:type="character" w:customStyle="1" w:styleId="23">
    <w:name w:val="Колонтитул (2)_"/>
    <w:basedOn w:val="a0"/>
    <w:link w:val="24"/>
    <w:uiPriority w:val="99"/>
    <w:locked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5">
    <w:name w:val="Заголовок №2_"/>
    <w:basedOn w:val="a0"/>
    <w:link w:val="26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after="5460" w:line="298" w:lineRule="exact"/>
      <w:ind w:hanging="360"/>
      <w:jc w:val="center"/>
    </w:pPr>
    <w:rPr>
      <w:rFonts w:cs="Times New Roman"/>
      <w:color w:val="auto"/>
      <w:spacing w:val="3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Courier New"/>
      <w:color w:val="000000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3pt2">
    <w:name w:val="Основной текст + 13 pt2"/>
    <w:aliases w:val="Полужирный2,Интервал 0 pt3"/>
    <w:basedOn w:val="13pt"/>
    <w:uiPriority w:val="99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13pt1">
    <w:name w:val="Основной текст + 13 pt1"/>
    <w:aliases w:val="Полужирный1,Курсив,Интервал 0 pt2"/>
    <w:basedOn w:val="13pt"/>
    <w:uiPriority w:val="99"/>
    <w:rPr>
      <w:rFonts w:ascii="Times New Roman" w:hAnsi="Times New Roman" w:cs="Times New Roman"/>
      <w:b/>
      <w:bCs/>
      <w:i/>
      <w:iCs/>
      <w:spacing w:val="3"/>
      <w:sz w:val="26"/>
      <w:szCs w:val="26"/>
      <w:u w:val="none"/>
    </w:rPr>
  </w:style>
  <w:style w:type="character" w:customStyle="1" w:styleId="12pt">
    <w:name w:val="Основной текст + 12 pt"/>
    <w:aliases w:val="Курсив1,Интервал 0 pt1"/>
    <w:basedOn w:val="13pt"/>
    <w:uiPriority w:val="99"/>
    <w:rPr>
      <w:rFonts w:ascii="Times New Roman" w:hAnsi="Times New Roman" w:cs="Times New Roman"/>
      <w:b/>
      <w:i/>
      <w:iCs/>
      <w:noProof/>
      <w:spacing w:val="4"/>
      <w:sz w:val="24"/>
      <w:szCs w:val="24"/>
      <w:u w:val="none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before="5460" w:after="5700" w:line="648" w:lineRule="exact"/>
      <w:jc w:val="center"/>
      <w:outlineLvl w:val="0"/>
    </w:pPr>
    <w:rPr>
      <w:rFonts w:cs="Times New Roman"/>
      <w:b/>
      <w:bCs/>
      <w:color w:val="auto"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120" w:after="720" w:line="240" w:lineRule="atLeast"/>
    </w:pPr>
    <w:rPr>
      <w:rFonts w:cs="Times New Roman"/>
      <w:i/>
      <w:iCs/>
      <w:color w:val="auto"/>
      <w:spacing w:val="4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720" w:after="120" w:line="240" w:lineRule="atLeast"/>
    </w:pPr>
    <w:rPr>
      <w:rFonts w:cs="Times New Roman"/>
      <w:i/>
      <w:iCs/>
      <w:noProof/>
      <w:color w:val="auto"/>
      <w:sz w:val="19"/>
      <w:szCs w:val="19"/>
    </w:rPr>
  </w:style>
  <w:style w:type="paragraph" w:customStyle="1" w:styleId="24">
    <w:name w:val="Колонтитул (2)"/>
    <w:basedOn w:val="a"/>
    <w:link w:val="23"/>
    <w:uiPriority w:val="99"/>
    <w:pPr>
      <w:shd w:val="clear" w:color="auto" w:fill="FFFFFF"/>
      <w:spacing w:line="240" w:lineRule="atLeast"/>
    </w:pPr>
    <w:rPr>
      <w:rFonts w:cs="Times New Roman"/>
      <w:color w:val="auto"/>
      <w:spacing w:val="4"/>
      <w:sz w:val="22"/>
      <w:szCs w:val="22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  <w:spacing w:after="60" w:line="240" w:lineRule="atLeast"/>
      <w:jc w:val="center"/>
    </w:pPr>
    <w:rPr>
      <w:rFonts w:cs="Times New Roman"/>
      <w:b/>
      <w:bCs/>
      <w:color w:val="auto"/>
      <w:sz w:val="26"/>
      <w:szCs w:val="26"/>
    </w:rPr>
  </w:style>
  <w:style w:type="paragraph" w:customStyle="1" w:styleId="26">
    <w:name w:val="Заголовок №2"/>
    <w:basedOn w:val="a"/>
    <w:link w:val="25"/>
    <w:uiPriority w:val="99"/>
    <w:pPr>
      <w:shd w:val="clear" w:color="auto" w:fill="FFFFFF"/>
      <w:spacing w:line="322" w:lineRule="exact"/>
      <w:jc w:val="both"/>
      <w:outlineLvl w:val="1"/>
    </w:pPr>
    <w:rPr>
      <w:rFonts w:cs="Times New Roman"/>
      <w:b/>
      <w:bCs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420" w:line="317" w:lineRule="exact"/>
    </w:pPr>
    <w:rPr>
      <w:rFonts w:cs="Times New Roman"/>
      <w:b/>
      <w:bCs/>
      <w:color w:val="auto"/>
      <w:sz w:val="26"/>
      <w:szCs w:val="26"/>
    </w:rPr>
  </w:style>
  <w:style w:type="paragraph" w:styleId="a8">
    <w:name w:val="No Spacing"/>
    <w:link w:val="a9"/>
    <w:uiPriority w:val="1"/>
    <w:qFormat/>
    <w:rsid w:val="004C72E8"/>
    <w:rPr>
      <w:rFonts w:ascii="Calibri" w:hAnsi="Calibri" w:cs="Times New Roman"/>
      <w:sz w:val="22"/>
      <w:szCs w:val="22"/>
      <w:lang w:val="en-US" w:eastAsia="en-US"/>
    </w:rPr>
  </w:style>
  <w:style w:type="character" w:customStyle="1" w:styleId="a9">
    <w:name w:val="Без интервала Знак"/>
    <w:basedOn w:val="a0"/>
    <w:link w:val="a8"/>
    <w:uiPriority w:val="1"/>
    <w:locked/>
    <w:rsid w:val="004C72E8"/>
    <w:rPr>
      <w:rFonts w:ascii="Calibri" w:hAnsi="Calibri" w:cs="Times New Roman"/>
      <w:sz w:val="22"/>
      <w:szCs w:val="22"/>
      <w:lang w:val="en-US" w:eastAsia="en-US" w:bidi="ar-SA"/>
    </w:rPr>
  </w:style>
  <w:style w:type="paragraph" w:styleId="aa">
    <w:name w:val="List Paragraph"/>
    <w:basedOn w:val="a"/>
    <w:link w:val="ab"/>
    <w:uiPriority w:val="34"/>
    <w:qFormat/>
    <w:rsid w:val="004C72E8"/>
    <w:pPr>
      <w:ind w:left="708"/>
    </w:pPr>
  </w:style>
  <w:style w:type="paragraph" w:styleId="ac">
    <w:name w:val="footer"/>
    <w:basedOn w:val="a"/>
    <w:link w:val="ad"/>
    <w:uiPriority w:val="99"/>
    <w:rsid w:val="007F2738"/>
    <w:pPr>
      <w:widowControl/>
      <w:tabs>
        <w:tab w:val="center" w:pos="4153"/>
        <w:tab w:val="right" w:pos="8306"/>
      </w:tabs>
    </w:pPr>
    <w:rPr>
      <w:rFonts w:cs="Times New Roman"/>
      <w:color w:val="auto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7F2738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7F2738"/>
    <w:rPr>
      <w:rFonts w:cs="Times New Roman"/>
    </w:rPr>
  </w:style>
  <w:style w:type="paragraph" w:styleId="af">
    <w:name w:val="header"/>
    <w:basedOn w:val="a"/>
    <w:link w:val="af0"/>
    <w:uiPriority w:val="99"/>
    <w:rsid w:val="007F2738"/>
    <w:pPr>
      <w:widowControl/>
      <w:tabs>
        <w:tab w:val="center" w:pos="4153"/>
        <w:tab w:val="right" w:pos="8306"/>
      </w:tabs>
    </w:pPr>
    <w:rPr>
      <w:rFonts w:cs="Times New Roman"/>
      <w:color w:val="auto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7F2738"/>
    <w:rPr>
      <w:rFonts w:ascii="Times New Roman" w:hAnsi="Times New Roman" w:cs="Times New Roman"/>
      <w:sz w:val="20"/>
      <w:szCs w:val="20"/>
    </w:rPr>
  </w:style>
  <w:style w:type="paragraph" w:customStyle="1" w:styleId="27">
    <w:name w:val="Текст 2"/>
    <w:basedOn w:val="a"/>
    <w:rsid w:val="00A24784"/>
    <w:pPr>
      <w:widowControl/>
      <w:spacing w:before="60" w:after="60"/>
      <w:ind w:firstLine="397"/>
      <w:jc w:val="both"/>
    </w:pPr>
    <w:rPr>
      <w:rFonts w:cs="Times New Roman"/>
      <w:i/>
      <w:color w:val="auto"/>
      <w:szCs w:val="20"/>
      <w:lang w:eastAsia="en-US"/>
    </w:rPr>
  </w:style>
  <w:style w:type="character" w:customStyle="1" w:styleId="s1">
    <w:name w:val="s1"/>
    <w:basedOn w:val="a0"/>
    <w:rsid w:val="00A121C9"/>
    <w:rPr>
      <w:rFonts w:cs="Times New Roman"/>
    </w:rPr>
  </w:style>
  <w:style w:type="character" w:customStyle="1" w:styleId="13">
    <w:name w:val="Основной текст Знак1"/>
    <w:basedOn w:val="a0"/>
    <w:uiPriority w:val="99"/>
    <w:rsid w:val="00C90CF8"/>
    <w:rPr>
      <w:rFonts w:ascii="Times New Roman" w:hAnsi="Times New Roman" w:cs="Times New Roman"/>
      <w:spacing w:val="2"/>
      <w:u w:val="none"/>
    </w:rPr>
  </w:style>
  <w:style w:type="paragraph" w:customStyle="1" w:styleId="Style26">
    <w:name w:val="Style26"/>
    <w:basedOn w:val="a"/>
    <w:uiPriority w:val="99"/>
    <w:rsid w:val="00F01B82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52">
    <w:name w:val="Font Style52"/>
    <w:uiPriority w:val="99"/>
    <w:rsid w:val="00F01B82"/>
    <w:rPr>
      <w:rFonts w:ascii="Times New Roman" w:hAnsi="Times New Roman"/>
      <w:b/>
      <w:sz w:val="26"/>
    </w:rPr>
  </w:style>
  <w:style w:type="character" w:customStyle="1" w:styleId="FontStyle53">
    <w:name w:val="Font Style53"/>
    <w:uiPriority w:val="99"/>
    <w:rsid w:val="00F01B82"/>
    <w:rPr>
      <w:rFonts w:ascii="Times New Roman" w:hAnsi="Times New Roman"/>
      <w:sz w:val="26"/>
    </w:rPr>
  </w:style>
  <w:style w:type="paragraph" w:styleId="af1">
    <w:name w:val="Balloon Text"/>
    <w:basedOn w:val="a"/>
    <w:link w:val="af2"/>
    <w:uiPriority w:val="99"/>
    <w:rsid w:val="00F01B8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locked/>
    <w:rsid w:val="00F01B82"/>
    <w:rPr>
      <w:rFonts w:ascii="Segoe UI" w:hAnsi="Segoe UI" w:cs="Segoe UI"/>
      <w:color w:val="000000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CE07A1"/>
    <w:rPr>
      <w:color w:val="000000"/>
      <w:sz w:val="24"/>
    </w:rPr>
  </w:style>
  <w:style w:type="character" w:styleId="af3">
    <w:name w:val="Strong"/>
    <w:basedOn w:val="a0"/>
    <w:uiPriority w:val="22"/>
    <w:qFormat/>
    <w:rsid w:val="00CE07A1"/>
    <w:rPr>
      <w:rFonts w:cs="Times New Roman"/>
      <w:b/>
    </w:rPr>
  </w:style>
  <w:style w:type="character" w:customStyle="1" w:styleId="FontStyle59">
    <w:name w:val="Font Style59"/>
    <w:rsid w:val="00CE07A1"/>
    <w:rPr>
      <w:rFonts w:ascii="Times New Roman" w:hAnsi="Times New Roman"/>
      <w:b/>
      <w:sz w:val="16"/>
    </w:rPr>
  </w:style>
  <w:style w:type="table" w:styleId="af4">
    <w:name w:val="Table Grid"/>
    <w:basedOn w:val="a1"/>
    <w:uiPriority w:val="39"/>
    <w:rsid w:val="00702F0A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2738"/>
    <w:pPr>
      <w:keepNext/>
      <w:widowControl/>
      <w:shd w:val="clear" w:color="auto" w:fill="FFFFFF"/>
      <w:spacing w:before="29"/>
      <w:jc w:val="center"/>
      <w:outlineLvl w:val="0"/>
    </w:pPr>
    <w:rPr>
      <w:rFonts w:cs="Times New Roman"/>
      <w:b/>
      <w:bCs/>
      <w:i/>
      <w:iCs/>
      <w:spacing w:val="-17"/>
      <w:sz w:val="33"/>
      <w:szCs w:val="3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D8F"/>
    <w:pPr>
      <w:keepNext/>
      <w:keepLines/>
      <w:widowControl/>
      <w:spacing w:before="40" w:line="276" w:lineRule="auto"/>
      <w:outlineLvl w:val="1"/>
    </w:pPr>
    <w:rPr>
      <w:rFonts w:ascii="Cambria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F2738"/>
    <w:rPr>
      <w:rFonts w:ascii="Times New Roman" w:hAnsi="Times New Roman" w:cs="Times New Roman"/>
      <w:b/>
      <w:bCs/>
      <w:i/>
      <w:iCs/>
      <w:color w:val="000000"/>
      <w:spacing w:val="-17"/>
      <w:sz w:val="33"/>
      <w:szCs w:val="33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46D8F"/>
    <w:rPr>
      <w:rFonts w:ascii="Cambria" w:hAnsi="Cambria" w:cs="Times New Roman"/>
      <w:color w:val="365F91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13pt">
    <w:name w:val="Основной текст + 13 pt"/>
    <w:aliases w:val="Полужирный,Интервал 0 pt"/>
    <w:uiPriority w:val="99"/>
    <w:rPr>
      <w:rFonts w:ascii="Times New Roman" w:hAnsi="Times New Roman"/>
      <w:b/>
      <w:spacing w:val="0"/>
      <w:sz w:val="26"/>
      <w:u w:val="none"/>
    </w:rPr>
  </w:style>
  <w:style w:type="character" w:customStyle="1" w:styleId="11">
    <w:name w:val="Заголовок №1_"/>
    <w:basedOn w:val="a0"/>
    <w:link w:val="12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i/>
      <w:iCs/>
      <w:spacing w:val="4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i/>
      <w:iCs/>
      <w:noProof/>
      <w:sz w:val="19"/>
      <w:szCs w:val="19"/>
      <w:u w:val="none"/>
    </w:rPr>
  </w:style>
  <w:style w:type="character" w:customStyle="1" w:styleId="23">
    <w:name w:val="Колонтитул (2)_"/>
    <w:basedOn w:val="a0"/>
    <w:link w:val="24"/>
    <w:uiPriority w:val="99"/>
    <w:locked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5">
    <w:name w:val="Заголовок №2_"/>
    <w:basedOn w:val="a0"/>
    <w:link w:val="26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after="5460" w:line="298" w:lineRule="exact"/>
      <w:ind w:hanging="360"/>
      <w:jc w:val="center"/>
    </w:pPr>
    <w:rPr>
      <w:rFonts w:cs="Times New Roman"/>
      <w:color w:val="auto"/>
      <w:spacing w:val="3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Courier New"/>
      <w:color w:val="000000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3pt2">
    <w:name w:val="Основной текст + 13 pt2"/>
    <w:aliases w:val="Полужирный2,Интервал 0 pt3"/>
    <w:basedOn w:val="13pt"/>
    <w:uiPriority w:val="99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13pt1">
    <w:name w:val="Основной текст + 13 pt1"/>
    <w:aliases w:val="Полужирный1,Курсив,Интервал 0 pt2"/>
    <w:basedOn w:val="13pt"/>
    <w:uiPriority w:val="99"/>
    <w:rPr>
      <w:rFonts w:ascii="Times New Roman" w:hAnsi="Times New Roman" w:cs="Times New Roman"/>
      <w:b/>
      <w:bCs/>
      <w:i/>
      <w:iCs/>
      <w:spacing w:val="3"/>
      <w:sz w:val="26"/>
      <w:szCs w:val="26"/>
      <w:u w:val="none"/>
    </w:rPr>
  </w:style>
  <w:style w:type="character" w:customStyle="1" w:styleId="12pt">
    <w:name w:val="Основной текст + 12 pt"/>
    <w:aliases w:val="Курсив1,Интервал 0 pt1"/>
    <w:basedOn w:val="13pt"/>
    <w:uiPriority w:val="99"/>
    <w:rPr>
      <w:rFonts w:ascii="Times New Roman" w:hAnsi="Times New Roman" w:cs="Times New Roman"/>
      <w:b/>
      <w:i/>
      <w:iCs/>
      <w:noProof/>
      <w:spacing w:val="4"/>
      <w:sz w:val="24"/>
      <w:szCs w:val="24"/>
      <w:u w:val="none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before="5460" w:after="5700" w:line="648" w:lineRule="exact"/>
      <w:jc w:val="center"/>
      <w:outlineLvl w:val="0"/>
    </w:pPr>
    <w:rPr>
      <w:rFonts w:cs="Times New Roman"/>
      <w:b/>
      <w:bCs/>
      <w:color w:val="auto"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120" w:after="720" w:line="240" w:lineRule="atLeast"/>
    </w:pPr>
    <w:rPr>
      <w:rFonts w:cs="Times New Roman"/>
      <w:i/>
      <w:iCs/>
      <w:color w:val="auto"/>
      <w:spacing w:val="4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720" w:after="120" w:line="240" w:lineRule="atLeast"/>
    </w:pPr>
    <w:rPr>
      <w:rFonts w:cs="Times New Roman"/>
      <w:i/>
      <w:iCs/>
      <w:noProof/>
      <w:color w:val="auto"/>
      <w:sz w:val="19"/>
      <w:szCs w:val="19"/>
    </w:rPr>
  </w:style>
  <w:style w:type="paragraph" w:customStyle="1" w:styleId="24">
    <w:name w:val="Колонтитул (2)"/>
    <w:basedOn w:val="a"/>
    <w:link w:val="23"/>
    <w:uiPriority w:val="99"/>
    <w:pPr>
      <w:shd w:val="clear" w:color="auto" w:fill="FFFFFF"/>
      <w:spacing w:line="240" w:lineRule="atLeast"/>
    </w:pPr>
    <w:rPr>
      <w:rFonts w:cs="Times New Roman"/>
      <w:color w:val="auto"/>
      <w:spacing w:val="4"/>
      <w:sz w:val="22"/>
      <w:szCs w:val="22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  <w:spacing w:after="60" w:line="240" w:lineRule="atLeast"/>
      <w:jc w:val="center"/>
    </w:pPr>
    <w:rPr>
      <w:rFonts w:cs="Times New Roman"/>
      <w:b/>
      <w:bCs/>
      <w:color w:val="auto"/>
      <w:sz w:val="26"/>
      <w:szCs w:val="26"/>
    </w:rPr>
  </w:style>
  <w:style w:type="paragraph" w:customStyle="1" w:styleId="26">
    <w:name w:val="Заголовок №2"/>
    <w:basedOn w:val="a"/>
    <w:link w:val="25"/>
    <w:uiPriority w:val="99"/>
    <w:pPr>
      <w:shd w:val="clear" w:color="auto" w:fill="FFFFFF"/>
      <w:spacing w:line="322" w:lineRule="exact"/>
      <w:jc w:val="both"/>
      <w:outlineLvl w:val="1"/>
    </w:pPr>
    <w:rPr>
      <w:rFonts w:cs="Times New Roman"/>
      <w:b/>
      <w:bCs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420" w:line="317" w:lineRule="exact"/>
    </w:pPr>
    <w:rPr>
      <w:rFonts w:cs="Times New Roman"/>
      <w:b/>
      <w:bCs/>
      <w:color w:val="auto"/>
      <w:sz w:val="26"/>
      <w:szCs w:val="26"/>
    </w:rPr>
  </w:style>
  <w:style w:type="paragraph" w:styleId="a8">
    <w:name w:val="No Spacing"/>
    <w:link w:val="a9"/>
    <w:uiPriority w:val="1"/>
    <w:qFormat/>
    <w:rsid w:val="004C72E8"/>
    <w:rPr>
      <w:rFonts w:ascii="Calibri" w:hAnsi="Calibri" w:cs="Times New Roman"/>
      <w:sz w:val="22"/>
      <w:szCs w:val="22"/>
      <w:lang w:val="en-US" w:eastAsia="en-US"/>
    </w:rPr>
  </w:style>
  <w:style w:type="character" w:customStyle="1" w:styleId="a9">
    <w:name w:val="Без интервала Знак"/>
    <w:basedOn w:val="a0"/>
    <w:link w:val="a8"/>
    <w:uiPriority w:val="1"/>
    <w:locked/>
    <w:rsid w:val="004C72E8"/>
    <w:rPr>
      <w:rFonts w:ascii="Calibri" w:hAnsi="Calibri" w:cs="Times New Roman"/>
      <w:sz w:val="22"/>
      <w:szCs w:val="22"/>
      <w:lang w:val="en-US" w:eastAsia="en-US" w:bidi="ar-SA"/>
    </w:rPr>
  </w:style>
  <w:style w:type="paragraph" w:styleId="aa">
    <w:name w:val="List Paragraph"/>
    <w:basedOn w:val="a"/>
    <w:link w:val="ab"/>
    <w:uiPriority w:val="34"/>
    <w:qFormat/>
    <w:rsid w:val="004C72E8"/>
    <w:pPr>
      <w:ind w:left="708"/>
    </w:pPr>
  </w:style>
  <w:style w:type="paragraph" w:styleId="ac">
    <w:name w:val="footer"/>
    <w:basedOn w:val="a"/>
    <w:link w:val="ad"/>
    <w:uiPriority w:val="99"/>
    <w:rsid w:val="007F2738"/>
    <w:pPr>
      <w:widowControl/>
      <w:tabs>
        <w:tab w:val="center" w:pos="4153"/>
        <w:tab w:val="right" w:pos="8306"/>
      </w:tabs>
    </w:pPr>
    <w:rPr>
      <w:rFonts w:cs="Times New Roman"/>
      <w:color w:val="auto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7F2738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7F2738"/>
    <w:rPr>
      <w:rFonts w:cs="Times New Roman"/>
    </w:rPr>
  </w:style>
  <w:style w:type="paragraph" w:styleId="af">
    <w:name w:val="header"/>
    <w:basedOn w:val="a"/>
    <w:link w:val="af0"/>
    <w:uiPriority w:val="99"/>
    <w:rsid w:val="007F2738"/>
    <w:pPr>
      <w:widowControl/>
      <w:tabs>
        <w:tab w:val="center" w:pos="4153"/>
        <w:tab w:val="right" w:pos="8306"/>
      </w:tabs>
    </w:pPr>
    <w:rPr>
      <w:rFonts w:cs="Times New Roman"/>
      <w:color w:val="auto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7F2738"/>
    <w:rPr>
      <w:rFonts w:ascii="Times New Roman" w:hAnsi="Times New Roman" w:cs="Times New Roman"/>
      <w:sz w:val="20"/>
      <w:szCs w:val="20"/>
    </w:rPr>
  </w:style>
  <w:style w:type="paragraph" w:customStyle="1" w:styleId="27">
    <w:name w:val="Текст 2"/>
    <w:basedOn w:val="a"/>
    <w:rsid w:val="00A24784"/>
    <w:pPr>
      <w:widowControl/>
      <w:spacing w:before="60" w:after="60"/>
      <w:ind w:firstLine="397"/>
      <w:jc w:val="both"/>
    </w:pPr>
    <w:rPr>
      <w:rFonts w:cs="Times New Roman"/>
      <w:i/>
      <w:color w:val="auto"/>
      <w:szCs w:val="20"/>
      <w:lang w:eastAsia="en-US"/>
    </w:rPr>
  </w:style>
  <w:style w:type="character" w:customStyle="1" w:styleId="s1">
    <w:name w:val="s1"/>
    <w:basedOn w:val="a0"/>
    <w:rsid w:val="00A121C9"/>
    <w:rPr>
      <w:rFonts w:cs="Times New Roman"/>
    </w:rPr>
  </w:style>
  <w:style w:type="character" w:customStyle="1" w:styleId="13">
    <w:name w:val="Основной текст Знак1"/>
    <w:basedOn w:val="a0"/>
    <w:uiPriority w:val="99"/>
    <w:rsid w:val="00C90CF8"/>
    <w:rPr>
      <w:rFonts w:ascii="Times New Roman" w:hAnsi="Times New Roman" w:cs="Times New Roman"/>
      <w:spacing w:val="2"/>
      <w:u w:val="none"/>
    </w:rPr>
  </w:style>
  <w:style w:type="paragraph" w:customStyle="1" w:styleId="Style26">
    <w:name w:val="Style26"/>
    <w:basedOn w:val="a"/>
    <w:uiPriority w:val="99"/>
    <w:rsid w:val="00F01B82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52">
    <w:name w:val="Font Style52"/>
    <w:uiPriority w:val="99"/>
    <w:rsid w:val="00F01B82"/>
    <w:rPr>
      <w:rFonts w:ascii="Times New Roman" w:hAnsi="Times New Roman"/>
      <w:b/>
      <w:sz w:val="26"/>
    </w:rPr>
  </w:style>
  <w:style w:type="character" w:customStyle="1" w:styleId="FontStyle53">
    <w:name w:val="Font Style53"/>
    <w:uiPriority w:val="99"/>
    <w:rsid w:val="00F01B82"/>
    <w:rPr>
      <w:rFonts w:ascii="Times New Roman" w:hAnsi="Times New Roman"/>
      <w:sz w:val="26"/>
    </w:rPr>
  </w:style>
  <w:style w:type="paragraph" w:styleId="af1">
    <w:name w:val="Balloon Text"/>
    <w:basedOn w:val="a"/>
    <w:link w:val="af2"/>
    <w:uiPriority w:val="99"/>
    <w:rsid w:val="00F01B8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locked/>
    <w:rsid w:val="00F01B82"/>
    <w:rPr>
      <w:rFonts w:ascii="Segoe UI" w:hAnsi="Segoe UI" w:cs="Segoe UI"/>
      <w:color w:val="000000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CE07A1"/>
    <w:rPr>
      <w:color w:val="000000"/>
      <w:sz w:val="24"/>
    </w:rPr>
  </w:style>
  <w:style w:type="character" w:styleId="af3">
    <w:name w:val="Strong"/>
    <w:basedOn w:val="a0"/>
    <w:uiPriority w:val="22"/>
    <w:qFormat/>
    <w:rsid w:val="00CE07A1"/>
    <w:rPr>
      <w:rFonts w:cs="Times New Roman"/>
      <w:b/>
    </w:rPr>
  </w:style>
  <w:style w:type="character" w:customStyle="1" w:styleId="FontStyle59">
    <w:name w:val="Font Style59"/>
    <w:rsid w:val="00CE07A1"/>
    <w:rPr>
      <w:rFonts w:ascii="Times New Roman" w:hAnsi="Times New Roman"/>
      <w:b/>
      <w:sz w:val="16"/>
    </w:rPr>
  </w:style>
  <w:style w:type="table" w:styleId="af4">
    <w:name w:val="Table Grid"/>
    <w:basedOn w:val="a1"/>
    <w:uiPriority w:val="39"/>
    <w:rsid w:val="00702F0A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384D5E9-5F30-4BAB-A9DE-21F0AFF633F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0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2</cp:revision>
  <cp:lastPrinted>2018-12-16T14:29:00Z</cp:lastPrinted>
  <dcterms:created xsi:type="dcterms:W3CDTF">2019-01-28T20:42:00Z</dcterms:created>
  <dcterms:modified xsi:type="dcterms:W3CDTF">2019-01-28T20:42:00Z</dcterms:modified>
</cp:coreProperties>
</file>